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b708" w14:textId="20cb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332 "2020-2022 жылдарға арналған Ақай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 сәуірдегі № 357 шешімі. Ақтөбе облысының Әділет департаментінде 2020 жылғы 8 сәуірде № 7022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қантардағы № 332 "2020-2022 жылдарға арналған Ақай ауылдық округ бюджетін бекіту туралы" (Нормативтік құқықтық актілерді мемлекеттік тіркеу тізілімінде № 6768 тіркелген, Қазақстан Республикасының нормативтік құқықтық актілерінің электрондық түрдегі эталондық бақылау банкінде 2020 жылғы 28 қантарда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"18 187" сандары "19 309,4"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"20" сандары "1 142,4"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"18 187" сандары "19 309,4"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 сәуірдегі № 357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332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966"/>
        <w:gridCol w:w="1594"/>
        <w:gridCol w:w="1594"/>
        <w:gridCol w:w="370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