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cf427" w14:textId="d7cf4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Алға аудандық мәслихатының 2020 жылғы 8 қаңтардағы № 340 "2020-2022 жылдарға арналған Сарықобда ауылдық округ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Алға аудандық мәслихатының 2020 жылғы 15 мамырдағы № 384 шешімі. Ақтөбе облысының Әділет департаментінде 2020 жылғы 19 мамырда № 7104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 және </w:t>
      </w:r>
      <w:r>
        <w:rPr>
          <w:rFonts w:ascii="Times New Roman"/>
          <w:b w:val="false"/>
          <w:i w:val="false"/>
          <w:color w:val="000000"/>
          <w:sz w:val="28"/>
        </w:rPr>
        <w:t>104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Алға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Алға аудандық мәслихатының 2020 жылғы 8 қаңтардағы № 340 "2020-2022 жылдарға арналған Сарықобда ауылдық округ бюджетін бекіту туралы" (Нормативтік құқықтық актілерді мемлекеттік тіркеу тізілімінде № 6714 тіркелген, Қазақстан Республикасының нормативтік құқықтық актілерінің электрондық түрдегі эталондық бақылау банкінде 2020 жылғы 23 қаңтарда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- "18 937,4" сандары "18 437,4"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 – "15 642" сандары "15 142"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- "18 937,4" сандары "18 437,4"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 тармақта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органның күрделі шығыстары "500" сандары "0" сандарымен ауыстырылсын.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шешімдегі </w:t>
      </w:r>
      <w:r>
        <w:rPr>
          <w:rFonts w:ascii="Times New Roman"/>
          <w:b w:val="false"/>
          <w:i w:val="false"/>
          <w:color w:val="000000"/>
          <w:sz w:val="28"/>
        </w:rPr>
        <w:t>1 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"Алға аудандық мәслихатының аппараты" мемлекеттік мекемесі заңнамада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оны ресми жарияланғаннан кейін Алға аудандық мәслихатының интернет – ресурсында орналастыруды қамтамасыз етсін.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жылдың 1 қаңтарынан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Алға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 сессиясының төрайымы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Джармухамбетова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Алға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Жумабаев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Алға аудандық мәслихатының 2020 жылғы 15 мамырдағы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384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 аудандық мәслихатының 2020 жылғы 8 қаңтардағы № 340 шешіміне №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Сарықобда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1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18437,4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3"/>
        <w:gridCol w:w="1650"/>
        <w:gridCol w:w="1651"/>
        <w:gridCol w:w="3832"/>
        <w:gridCol w:w="31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18437,4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15527,4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15527,4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15527,4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15527,4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 бойынша сальдо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- шарттары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