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4097a" w14:textId="df409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2020 жылғы 8 қаңтардағы № 331 "2020-2022 жылдарға арналған Алға қаласының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2020 жылғы 15 мамырдағы № 376 шешімі. Ақтөбе облысының Әділет департаментінде 2020 жылғы 19 мамырда № 7111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2020 жылғы 8 қаңтардағы № 331 "2020-2022 жылдарға арналған Алға қаласының бюджетін бекіту туралы" (нормативтік құқықтық актілерді мемлекеттік Тіркеу тізілімінде № 6766 болып тіркелген, Қазақстан Республикасының нормативтік құқықтық актілерінің электрондық түрдегі эталондық бақылау банкінде 2020 жылғы 27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"838 850,2" сандары "837 850,2"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"855 641,5" сандары "1 169 501"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"55 419" сандары "0" санымен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"3 000" сандары "2000" санымен ауыстырылсын.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"Алға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осы шешімді оны ресми жариялағаннан кейін Алға аудандық мәслихатының интернет – ресурсында орналастыруды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Джармухамбетова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2020 жылғы 15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8 қаңтардағы № 331 шешіміне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Алға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2"/>
        <w:gridCol w:w="1090"/>
        <w:gridCol w:w="3109"/>
        <w:gridCol w:w="53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837 850,2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2 695,2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792 028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792 028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"/>
        <w:gridCol w:w="1076"/>
        <w:gridCol w:w="1462"/>
        <w:gridCol w:w="1462"/>
        <w:gridCol w:w="3393"/>
        <w:gridCol w:w="38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1 169 501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67 673,9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67 673,9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67 673,9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65 673,9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364 260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364 260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364 260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343 524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20 736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58 572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58 572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58 572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санитариясын қамтамасыз ету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37 572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678 025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678 025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678 025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ауылдарда,кенттерде, ауылдық округтерде автомобиль жолдарының жұмыс істеуін қамтамасыз ету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667 524,5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970,6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970,6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970,6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970,6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- 387 069,8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387 069,8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 өтеу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 өтеу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16 791,3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16 791,3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16 791,3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16 791,3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