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c707f" w14:textId="70c70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аудандық мәслихатының 2019 жылғы 25 желтоқсандағы № 323 "2020-2022 жылдарға арналған Алға аудандық бюджетін бекіту туралы" шешіміне өзгерістер енгізу туралы</w:t>
      </w:r>
    </w:p>
    <w:p>
      <w:pPr>
        <w:spacing w:after="0"/>
        <w:ind w:left="0"/>
        <w:jc w:val="both"/>
      </w:pPr>
      <w:r>
        <w:rPr>
          <w:rFonts w:ascii="Times New Roman"/>
          <w:b w:val="false"/>
          <w:i w:val="false"/>
          <w:color w:val="000000"/>
          <w:sz w:val="28"/>
        </w:rPr>
        <w:t>Ақтөбе облысы Алға аудандық мәслихатының 2020 жылғы 23 маусымдағы № 396 шешімі. Ақтөбе облысының Әділет департаментінде 2020 жылғы 26 маусымда № 7223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және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Алға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Алға аудандық мәслихатының 2019 жылғы 25 желтоқсандағы № 323 "2020-2022 жылдарға арналған Алға аудандық бюджетін бекіту туралы" (нормативтік құқықтық актілерді мемлекеттік тіркеу Тізілімінде № 6634 тіркелген, 2019 жылғы 31 желтоқсанда Қазақстан Республикасының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 - "11 803 839,8" сандары "11 493 380,8" сандарымен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трансферттер түсімдері - "10 903 609,8" сандары "10 593 150,8"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 - "12 806 776,1" сандары "12 504 317,1"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тармақта</w:t>
      </w:r>
    </w:p>
    <w:p>
      <w:pPr>
        <w:spacing w:after="0"/>
        <w:ind w:left="0"/>
        <w:jc w:val="both"/>
      </w:pPr>
      <w:r>
        <w:rPr>
          <w:rFonts w:ascii="Times New Roman"/>
          <w:b w:val="false"/>
          <w:i w:val="false"/>
          <w:color w:val="000000"/>
          <w:sz w:val="28"/>
        </w:rPr>
        <w:t>
      он тоғызыншы абзацта - "567 036" сандары "342 041" сандарымен ауыстырылсын;</w:t>
      </w:r>
    </w:p>
    <w:p>
      <w:pPr>
        <w:spacing w:after="0"/>
        <w:ind w:left="0"/>
        <w:jc w:val="both"/>
      </w:pPr>
      <w:r>
        <w:rPr>
          <w:rFonts w:ascii="Times New Roman"/>
          <w:b w:val="false"/>
          <w:i w:val="false"/>
          <w:color w:val="000000"/>
          <w:sz w:val="28"/>
        </w:rPr>
        <w:t>
      жиырма бірінші абзацта - "16 502" сандары "0" санымен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тармақта</w:t>
      </w:r>
    </w:p>
    <w:p>
      <w:pPr>
        <w:spacing w:after="0"/>
        <w:ind w:left="0"/>
        <w:jc w:val="both"/>
      </w:pPr>
      <w:r>
        <w:rPr>
          <w:rFonts w:ascii="Times New Roman"/>
          <w:b w:val="false"/>
          <w:i w:val="false"/>
          <w:color w:val="000000"/>
          <w:sz w:val="28"/>
        </w:rPr>
        <w:t>
      үшінші абзацта - "100 113" сандары "94 543" сандарымен ауыстырылсын;</w:t>
      </w:r>
    </w:p>
    <w:p>
      <w:pPr>
        <w:spacing w:after="0"/>
        <w:ind w:left="0"/>
        <w:jc w:val="both"/>
      </w:pPr>
      <w:r>
        <w:rPr>
          <w:rFonts w:ascii="Times New Roman"/>
          <w:b w:val="false"/>
          <w:i w:val="false"/>
          <w:color w:val="000000"/>
          <w:sz w:val="28"/>
        </w:rPr>
        <w:t>
      төртінші абзацта - "167 782" сандары "104 390" сандарымен ауыстырылсын;</w:t>
      </w:r>
    </w:p>
    <w:bookmarkStart w:name="z7"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шешімдегі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3. "Алға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оны ресми жариялағаннан кейін Алға аудандық мәслихатының интернет-ресурсында орналастыруды қамтамасыз етсін.</w:t>
      </w:r>
    </w:p>
    <w:bookmarkStart w:name="z9" w:id="4"/>
    <w:p>
      <w:pPr>
        <w:spacing w:after="0"/>
        <w:ind w:left="0"/>
        <w:jc w:val="both"/>
      </w:pPr>
      <w:r>
        <w:rPr>
          <w:rFonts w:ascii="Times New Roman"/>
          <w:b w:val="false"/>
          <w:i w:val="false"/>
          <w:color w:val="000000"/>
          <w:sz w:val="28"/>
        </w:rPr>
        <w:t>
      4. Осы шешім 2020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Алға аудандық </w:t>
            </w:r>
            <w:r>
              <w:br/>
            </w:r>
            <w:r>
              <w:rPr>
                <w:rFonts w:ascii="Times New Roman"/>
                <w:b w:val="false"/>
                <w:i/>
                <w:color w:val="000000"/>
                <w:sz w:val="20"/>
              </w:rPr>
              <w:t xml:space="preserve">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Еркусимова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Алға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Жумабаев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Алға аудандық мәслихатының 2020 жылғы 23 маусымдағы </w:t>
            </w:r>
            <w:r>
              <w:br/>
            </w:r>
            <w:r>
              <w:rPr>
                <w:rFonts w:ascii="Times New Roman"/>
                <w:b w:val="false"/>
                <w:i w:val="false"/>
                <w:color w:val="000000"/>
                <w:sz w:val="20"/>
              </w:rPr>
              <w:t>№ 396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2019 жылғы 25 желтоқсандағы № 323 шешіміне № 1 қосымша</w:t>
            </w:r>
          </w:p>
        </w:tc>
      </w:tr>
    </w:tbl>
    <w:p>
      <w:pPr>
        <w:spacing w:after="0"/>
        <w:ind w:left="0"/>
        <w:jc w:val="left"/>
      </w:pPr>
      <w:r>
        <w:rPr>
          <w:rFonts w:ascii="Times New Roman"/>
          <w:b/>
          <w:i w:val="false"/>
          <w:color w:val="000000"/>
        </w:rPr>
        <w:t xml:space="preserve"> 2020 жылға арналған Алға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916"/>
        <w:gridCol w:w="590"/>
        <w:gridCol w:w="6830"/>
        <w:gridCol w:w="33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11493380,8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254043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254043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178102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46398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іс -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10593150,8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10591861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 трансферттері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10591861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538"/>
        <w:gridCol w:w="1135"/>
        <w:gridCol w:w="1135"/>
        <w:gridCol w:w="5580"/>
        <w:gridCol w:w="307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12504317,1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319424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138857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118746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65235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65235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63039,3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98355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94701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80251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6604758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165025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165025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165025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6079353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5920122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5750543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169579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92275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92275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66956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66956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172777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қамсыздандыру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909628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323545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318546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318546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548457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548457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бағдарламасы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261697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үйге көмек көрсету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160206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2170495,7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шаруашылығы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1470959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1468559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498796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936163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638995,7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613495,7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613495,7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60541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60541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361751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163771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142725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Мәдени-демалыс жұмысын қолдау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142725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70391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65391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64541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ішкі саясат бөлімі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65627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ішкі саясат бөлімі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119233,8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30555,8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ауыл шаруашылығы бөлімі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ветеринария бөлімі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14213,8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13342,8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33277,2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өзге де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547013,6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547013,6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547013,6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224138,6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279875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506444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488175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445761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445761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897325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897325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897325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158190,2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682924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526188,6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551766,6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қамсыздандыру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432471,6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432471,6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432471,6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432471,6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119295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өзге де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119295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119295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119295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 бойынша сальдо</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-1537124,9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1537124,9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1474000,9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1474000,9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1474000,9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25578,3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25578,3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25578,3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25 578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қаражаттарының пайдаланылатын қалдықтары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88702,3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88702,3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88702,3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