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1f6a" w14:textId="fa51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337 "2020-2022 жылдарға арналған Қарақұдық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11 қыркүйектегі № 414 шешімі. Ақтөбе облысының Әділет департаментінде 2020 жылғы 18 қыркүйекте № 7420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337 "2020-2022 жылдарға арналған Қарақұдық ауылдық округ бюджетін бекіту туралы" (Нормативтік құқықтық актілерді мемлекеттік тіркеу тізілімінде № 6749 тіркелген, 2020 жылғы 27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"27 034,3" сандары "29 634,3"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"22 934" сандары "25 534"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"27 034,3" сандары "29 634,3"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 - "0" саны "2 600"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мәслихатының интернет - 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11 қыркүйектегі № 414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337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Қарақұдык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29 634,3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