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dd84" w14:textId="af1d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334 "2020-2022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11 қыркүйектегі № 412 шешімі. Ақтөбе облысының Әділет департаментінде 2020 жылғы 18 қыркүйекте № 7421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334 "2020-2022 жылдарға арналған Бестамақ ауылдық округ бюджетін бекіту туралы (Нормативтік құқықтық актілерді мемлекеттік тіркеу тізілімінде № 6748 тіркелген, 2020 жылғы 24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"101 154,5" сандары "101 660,5"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"94 708" сандары "95 214"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"163 347,6" сандары "166 649,7"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11 қыркүйектегі № 412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334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2876"/>
        <w:gridCol w:w="5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101 660,5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9"/>
        <w:gridCol w:w="1517"/>
        <w:gridCol w:w="1517"/>
        <w:gridCol w:w="35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166 649,7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 алу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-64 989,2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64 989,2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 қарыздар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