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fd3c6" w14:textId="a5fd3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Алға аудандық мәслихатының 2020 жылғы 8 қаңтардағы № 336 "2020-2022 жылдарға арналған Қарағаш ауылдық округ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Алға аудандық мәслихатының 2020 жылғы 11 қыркүйектегі № 413 шешімі. Ақтөбе облысының Әділет департаментінде 2020 жылғы 18 қыркүйекте № 7425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Алға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Алға аудандық мәслихатының 2020 жылғы 8 қаңтардағы № 336 "2020-2022 жылдарға арналған Қарағаш ауылдық округ бюджетін бекіту туралы" (Нормативтік құқықтық актілерді мемлекеттік тіркеу тізілімінде № 6764 тіркелген, 2020 жылғы 27 қаңтарда Қазақстан Республикасының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2020 жылғы 1 қаңтардан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–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- 2 651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базалық әлеуметтік төлемдердің мөлшерлерін есептеу үшін ең төмен күнкөріс деңгейінің шамасы - 31 183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2020 жылғы 1 сәуірден бастап: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жәрдемақыларды және өзге де әлеуметтік төлемдерді есептеу, сондай-ақ Қазақстан Республикасының заңнамасына сәйкес айыппұл санкцияларын, салықтарды және басқа да төлемдерді қолдану үшін айлық есептік көрсеткіш - 2 778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базалық әлеуметтік төлемдердің мөлшерлерін есептеу үшін ең төмен күнкөріс деңгейінің шамасы - 32 668 теңге болып белгіленгені ескерілсін және басшылыққа алынсын.".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"Алға аудандық мәслихат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облысының Әділет департаментінде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оны ресми жарияланғаннан кейін Алға аудандық мәслихатының интернет - 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2020 жылдың 1 қаңтарынан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Еркусимова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Алға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