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e4e54" w14:textId="ebe4e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Алға аудандық мәслихатының 2020 жылғы 8 қаңтардағы № 333 "2020-2022 жылдарға арналған Бесқоспа ауылдық округ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Алға аудандық мәслихатының 2020 жылғы 11 қыркүйектегі № 411 шешімі. Ақтөбе облысының Әділет департаментінде 2020 жылғы 18 қыркүйекте № 7430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 және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Алға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Алға аудандық мәслихатының 2020 жылғы 8 қаңтардағы № 333 "2020-2022 жылдарға арналған Бесқоспа ауылдық округ бюджетін бекіту туралы" (Нормативтік құқықтық актілерді мемлекеттік тіркеу тізілімінде № 6715 тіркелген, 2020 жылғы 23 қаңтарда Қазақстан Республикасының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2020 жылғы 1 қаңтардан бастап: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жалақының ең төменгі мөлшері - 42 500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жәрдемақыларды және өзге де әлеуметтік төлемдерді есептеу, сондай-ақ Қазақстан Республикасының заңнамасына сәйкес айыппұл санкцияларын, салықтарды және басқа да төлемдерді қолдану үшін айлық есептік көрсеткіш - 2 651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базалық әлеуметтік төлемдердің мөлшерлерін есептеу үшін ең төмен күнкөріс деңгейінің шамасы - 31 183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2020 жылғы 1 сәуірден бастап: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жәрдемақыларды және өзге де әлеуметтік төлемдерді есептеу, сондай-ақ Қазақстан Республикасының заңнамасына сәйкес айыппұл санкцияларын, салықтарды және басқа да төлемдерді қолдану үшін айлық есептік көрсеткіш - 2 778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базалық әлеуметтік төлемдердің мөлшерлерін есептеу үшін ең төмен күнкөріс деңгейінің шамасы -32 668 теңге болып белгіленгені ескерілсін және басшылыққа алынсын.".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"Алға аудандық мәслихатының аппараты" мемлекеттік мекемесі заңнамада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оны ресми жариялағаннан кейін Алға аудандық мәслихатының интернет – ресурсында орналастыруды қамтамасыз етсін.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2020 жылдың 1 қаңтарынан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Алға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Еркусимова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Алға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Жумабаев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 аудандық мәслихатының 2020 жылғы 11 қыркүйектегі № 411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 аудандық мәслихатының 2020 жылғы 8 қаңтардағы № 333 шешіміне №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Бесқоспа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3"/>
        <w:gridCol w:w="1929"/>
        <w:gridCol w:w="1243"/>
        <w:gridCol w:w="2853"/>
        <w:gridCol w:w="50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0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2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5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21284,3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5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3583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5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3583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5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мүлкіне салынатын салық</w:t>
            </w:r>
          </w:p>
        </w:tc>
        <w:tc>
          <w:tcPr>
            <w:tcW w:w="5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5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 жерлеріне алынатын жерлеріне алынатын жер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салығы</w:t>
            </w:r>
          </w:p>
        </w:tc>
        <w:tc>
          <w:tcPr>
            <w:tcW w:w="5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5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3338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тұлғалардан көлік құралдарына салынатын салық</w:t>
            </w:r>
          </w:p>
        </w:tc>
        <w:tc>
          <w:tcPr>
            <w:tcW w:w="5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көлік құралдарына салынатын салық</w:t>
            </w:r>
          </w:p>
        </w:tc>
        <w:tc>
          <w:tcPr>
            <w:tcW w:w="5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5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144,3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салықтық емес түсімдер</w:t>
            </w:r>
          </w:p>
        </w:tc>
        <w:tc>
          <w:tcPr>
            <w:tcW w:w="5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144,3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салықтық емес түсімдер</w:t>
            </w:r>
          </w:p>
        </w:tc>
        <w:tc>
          <w:tcPr>
            <w:tcW w:w="5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144,3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өзін-өзі басқарудың ақшаны бақылау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шотынан қаражат қалдықтарының түсімдері</w:t>
            </w:r>
          </w:p>
        </w:tc>
        <w:tc>
          <w:tcPr>
            <w:tcW w:w="5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144,3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5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17557,0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басқарудың жоғары тұрған органдарынан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түсетін трансферттер</w:t>
            </w:r>
          </w:p>
        </w:tc>
        <w:tc>
          <w:tcPr>
            <w:tcW w:w="5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17557,0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Аудандардың (облыстық маңызы бар қаланың)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бюджетінен трансферттер</w:t>
            </w:r>
          </w:p>
        </w:tc>
        <w:tc>
          <w:tcPr>
            <w:tcW w:w="5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17557,0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5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5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4"/>
        <w:gridCol w:w="966"/>
        <w:gridCol w:w="1594"/>
        <w:gridCol w:w="1594"/>
        <w:gridCol w:w="3701"/>
        <w:gridCol w:w="30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21284,3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18284,3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18284,3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18284,3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18284,3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 коммуналдық шаруашылық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көркейту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 бойынша сальдо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- шарттары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8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