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9a37" w14:textId="95d9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8 қаңтардағы № 339 "2020-2022 жылдарға арналған Маржанбұлақ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11 қыркүйектегі № 416 шешімі. Ақтөбе облысының Әділет департаментінде 2020 жылғы 21 қыркүйекте № 7445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2020 жылғы 8 қаңтардағы № 339 "2020-2022 жылдарға арналған Маржанбұлақ ауылдық округ бюджетін бекіту туралы" ( Нормативтік құқықтық актілерді мемлекеттік тіркеу тізілімінде № 6750 тіркелген, 2020 жылғы 27 қантарда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базалық әлеуметтік төлемдердің мөлшерлерін есептеу үшін ең төмен күнкөріс деңгейінің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мәслихат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Алға аудандық мәслихатының интернет - 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11 қыркүйектегі № 416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339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Маржанбұлақ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361"/>
        <w:gridCol w:w="1568"/>
        <w:gridCol w:w="1568"/>
        <w:gridCol w:w="3639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72156,5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Мемлекеттіқ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