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97d6" w14:textId="da49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342 "2020-2022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5 қарашадағы № 448 шешімі. Ақтөбе облысының Әділет департаментінде 2020 жылғы 10 қарашада № 7615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342 "2020-2022 жылдарға арналған Тоқмансай ауылдық округ бюджетін бекіту туралы" (Нормативтік құқықтық актілерді мемлекеттік тіркеу тізілімінде № 6711 тіркелген, 2020 жылғы 21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"55 078,1" сандары "54 816,1"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"50" сандары "2 324,1"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"49 460" сандары "49 198"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"55 078,1" сандары "54 816,1"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"262" сандары "0"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-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342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Қарыздыө 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