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c1fc" w14:textId="787c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338 "2020-2022 жылдарға арналған Қарақобда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5 қарашадағы № 444 шешімі. Ақтөбе облысының Әділет департаментінде 2020 жылғы 10 қарашада № 7617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338 "2020-2022 жылдарға арналған Қарақобда ауылдық округ бюджетін бекіту туралы" (нормативтік құқықтық актілерді мемлекеттік тіркеу тізілімінде № 6709 тіркелген, 2020 жылғы 21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"17 627,7" сандары "18 347,8"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"298,7" сандары "279,8"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трасферттер түсімдері – "16 285,0" сандары "17 005"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"17 627,7" сандары "18 347,8"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 "0" сандары "200"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Алға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2020 жылғы 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18 347,8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950"/>
        <w:gridCol w:w="1567"/>
        <w:gridCol w:w="1567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18 347,8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