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4f8a" w14:textId="bef4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8 қаңтардағы № 331 "2020-2022 жылдарға арналған Алға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5 қарашадағы № 437 шешімі. Ақтөбе облысының Әділет департаментінде 2020 жылғы 10 қарашада № 7619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2020 жылғы 8 қаңтардағы № 331 "2020-2022 жылдарға арналған Алға қаласының бюджетін бекіту туралы" (Нормативтік құқықтық актілерді мемлекеттік тіркеу тізілімінде № 6766 тіркелген, 2020 жылғы 27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"554 934,2" сандары "547 096,8"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"793 028" сандары "501 274,6"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"939 093,6" сандары "927 938,2"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"370 278,5" сандары "364 050,1"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"-16 791,3" сандары "-10 562,9"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"16 791,3" сандары "387 069,8"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2020 жылғы 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Алға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547 096,8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2 695,2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501 274,6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501 274,6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501 274,6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1275"/>
        <w:gridCol w:w="1469"/>
        <w:gridCol w:w="1469"/>
        <w:gridCol w:w="3411"/>
        <w:gridCol w:w="34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927 938,2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74 568,3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74 568,3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74 568,3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71 564,7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3 003,6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340 902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Мектептегі дейінгі тәрбие және оқыту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340 902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340 902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320 166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66 628,2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66 628,2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66 628,2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27 869,6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1 847 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көркейту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36 911,6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444 869,1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444 869,1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444 869,1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9 768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435 101,1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364 050,1 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-10 562,9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387 069,8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364 050,1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364 050,1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364 050,1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Қарыздыө теу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