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02502" w14:textId="ef025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2020 жылғы 8 қаңтардағы № 336 "2020-2022 жылдарға арналған Қарағаш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2020 жылғы 5 қарашадағы № 442 шешімі. Ақтөбе облысының Әділет департаментінде 2020 жылғы 11 қарашада № 7623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және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2020 жылғы 8 қаңтардағы № 336 "2020-2022 жылдарға арналған Қарағаш ауылдық округ бюджетін бекіту туралы" ( Нормативтік құқықтық актілерді мемлекеттік тіркеу тізілімінде № 6764 тіркелген, Қазақстан Республикасының нормативтік құқықтық актілерінің электрондық түрдегі эталондық бақылау банкінде 2020 жылғы 27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"20 760,6" сандары "21 280,6"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"2 117" сандары "2 148"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"937,6" сандары "906,6"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 – "17 706" сандары "18 226" сандарымен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"20 760,6" сандары "21 280,6"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"Алға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Алға аудандық мәслихатының интернет – 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2020 жылғы 5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8 қаңтардағы № 336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Қарағаш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21280,6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табыстарды ұсынатын 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көшелерінің автомобиль жолдарын күрделі және орташа жөндеу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