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fb6cb5" w14:textId="bfb6c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Алға аудандық мәслихатының 2019 жылғы 25 желтоқсандағы № 323 "2020-2022 жылдарға арналған Алға аудандық бюджетін бекіту туралы" шешіміне өзгерістер мен толықтыру енгізу туралы</w:t>
      </w:r>
    </w:p>
    <w:p>
      <w:pPr>
        <w:spacing w:after="0"/>
        <w:ind w:left="0"/>
        <w:jc w:val="both"/>
      </w:pPr>
      <w:r>
        <w:rPr>
          <w:rFonts w:ascii="Times New Roman"/>
          <w:b w:val="false"/>
          <w:i w:val="false"/>
          <w:color w:val="000000"/>
          <w:sz w:val="28"/>
        </w:rPr>
        <w:t>Ақтөбе облысы Алға аудандық мәслихатының 2020 жылғы 15 желтоқсандағы № 457 шешімі. Ақтөбе облысының Әділет департаментінде 2020 жылғы 20 желтоқсанда № 7813 болып тіркелді</w:t>
      </w:r>
    </w:p>
    <w:p>
      <w:pPr>
        <w:spacing w:after="0"/>
        <w:ind w:left="0"/>
        <w:jc w:val="both"/>
      </w:pPr>
      <w:bookmarkStart w:name="z2"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 бабының</w:t>
      </w:r>
      <w:r>
        <w:rPr>
          <w:rFonts w:ascii="Times New Roman"/>
          <w:b w:val="false"/>
          <w:i w:val="false"/>
          <w:color w:val="000000"/>
          <w:sz w:val="28"/>
        </w:rPr>
        <w:t xml:space="preserve"> 2 тармағына және </w:t>
      </w:r>
      <w:r>
        <w:rPr>
          <w:rFonts w:ascii="Times New Roman"/>
          <w:b w:val="false"/>
          <w:i w:val="false"/>
          <w:color w:val="000000"/>
          <w:sz w:val="28"/>
        </w:rPr>
        <w:t>109 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Алға аудандық мәслихаты ШЕШІМ ҚАБЫЛДАДЫ:</w:t>
      </w:r>
    </w:p>
    <w:bookmarkEnd w:id="0"/>
    <w:bookmarkStart w:name="z3" w:id="1"/>
    <w:p>
      <w:pPr>
        <w:spacing w:after="0"/>
        <w:ind w:left="0"/>
        <w:jc w:val="both"/>
      </w:pPr>
      <w:r>
        <w:rPr>
          <w:rFonts w:ascii="Times New Roman"/>
          <w:b w:val="false"/>
          <w:i w:val="false"/>
          <w:color w:val="000000"/>
          <w:sz w:val="28"/>
        </w:rPr>
        <w:t xml:space="preserve">
      1. Алға аудандық мәслихатының 2019 жылғы 25 желтоқсандағы № 323 "2020-2022 жылдарға арналған Алға аудандық бюджетін бекіту туралы" (нормативтік құқықтық актілерді мемлекеттік тіркеу тізілімінде № 6634 тіркелген, 2019 жылы 31 желтоқсанда Қазақстан Республикасының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келесідей өзгерістер мен толықтыру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1) тармақшасында:</w:t>
      </w:r>
    </w:p>
    <w:p>
      <w:pPr>
        <w:spacing w:after="0"/>
        <w:ind w:left="0"/>
        <w:jc w:val="both"/>
      </w:pPr>
      <w:r>
        <w:rPr>
          <w:rFonts w:ascii="Times New Roman"/>
          <w:b w:val="false"/>
          <w:i w:val="false"/>
          <w:color w:val="000000"/>
          <w:sz w:val="28"/>
        </w:rPr>
        <w:t>
      кірістер "10 743 662,2" сандары "10 178 848,2" сандарымен ауыстырылсын;</w:t>
      </w:r>
    </w:p>
    <w:p>
      <w:pPr>
        <w:spacing w:after="0"/>
        <w:ind w:left="0"/>
        <w:jc w:val="both"/>
      </w:pPr>
      <w:r>
        <w:rPr>
          <w:rFonts w:ascii="Times New Roman"/>
          <w:b w:val="false"/>
          <w:i w:val="false"/>
          <w:color w:val="000000"/>
          <w:sz w:val="28"/>
        </w:rPr>
        <w:t>
      салықтық түсімдер бойынша "916 110" сандары "931 110" сандарымен ауыстырылсын;</w:t>
      </w:r>
    </w:p>
    <w:p>
      <w:pPr>
        <w:spacing w:after="0"/>
        <w:ind w:left="0"/>
        <w:jc w:val="both"/>
      </w:pPr>
      <w:r>
        <w:rPr>
          <w:rFonts w:ascii="Times New Roman"/>
          <w:b w:val="false"/>
          <w:i w:val="false"/>
          <w:color w:val="000000"/>
          <w:sz w:val="28"/>
        </w:rPr>
        <w:t>
      трансферттер түсімдері бойынша "9 793 432,2" сандары "9 213 618,2" сандарымен ауыстырылсын;</w:t>
      </w:r>
    </w:p>
    <w:p>
      <w:pPr>
        <w:spacing w:after="0"/>
        <w:ind w:left="0"/>
        <w:jc w:val="both"/>
      </w:pPr>
      <w:r>
        <w:rPr>
          <w:rFonts w:ascii="Times New Roman"/>
          <w:b w:val="false"/>
          <w:i w:val="false"/>
          <w:color w:val="000000"/>
          <w:sz w:val="28"/>
        </w:rPr>
        <w:t>
      2) тармақшасында:</w:t>
      </w:r>
    </w:p>
    <w:p>
      <w:pPr>
        <w:spacing w:after="0"/>
        <w:ind w:left="0"/>
        <w:jc w:val="both"/>
      </w:pPr>
      <w:r>
        <w:rPr>
          <w:rFonts w:ascii="Times New Roman"/>
          <w:b w:val="false"/>
          <w:i w:val="false"/>
          <w:color w:val="000000"/>
          <w:sz w:val="28"/>
        </w:rPr>
        <w:t>
      шығындар "11 676 191,1" сандары "11 095 377,1" сандарымен ауыстырылсын;</w:t>
      </w:r>
    </w:p>
    <w:p>
      <w:pPr>
        <w:spacing w:after="0"/>
        <w:ind w:left="0"/>
        <w:jc w:val="both"/>
      </w:pPr>
      <w:r>
        <w:rPr>
          <w:rFonts w:ascii="Times New Roman"/>
          <w:b w:val="false"/>
          <w:i w:val="false"/>
          <w:color w:val="000000"/>
          <w:sz w:val="28"/>
        </w:rPr>
        <w:t xml:space="preserve">
      3) тармақшасында: </w:t>
      </w:r>
    </w:p>
    <w:p>
      <w:pPr>
        <w:spacing w:after="0"/>
        <w:ind w:left="0"/>
        <w:jc w:val="both"/>
      </w:pPr>
      <w:r>
        <w:rPr>
          <w:rFonts w:ascii="Times New Roman"/>
          <w:b w:val="false"/>
          <w:i w:val="false"/>
          <w:color w:val="000000"/>
          <w:sz w:val="28"/>
        </w:rPr>
        <w:t>
      таза бюджеттік кредит беру "493 217,6" сандары "388 249,6" сандарымен ауыстырылсын;</w:t>
      </w:r>
    </w:p>
    <w:p>
      <w:pPr>
        <w:spacing w:after="0"/>
        <w:ind w:left="0"/>
        <w:jc w:val="both"/>
      </w:pPr>
      <w:r>
        <w:rPr>
          <w:rFonts w:ascii="Times New Roman"/>
          <w:b w:val="false"/>
          <w:i w:val="false"/>
          <w:color w:val="000000"/>
          <w:sz w:val="28"/>
        </w:rPr>
        <w:t>
      бюджеттік кредиттер "518 795,6" сандары "470 521,6" сандарымен ауыстырылсын;</w:t>
      </w:r>
    </w:p>
    <w:p>
      <w:pPr>
        <w:spacing w:after="0"/>
        <w:ind w:left="0"/>
        <w:jc w:val="both"/>
      </w:pPr>
      <w:r>
        <w:rPr>
          <w:rFonts w:ascii="Times New Roman"/>
          <w:b w:val="false"/>
          <w:i w:val="false"/>
          <w:color w:val="000000"/>
          <w:sz w:val="28"/>
        </w:rPr>
        <w:t>
      5) тармақшасында:</w:t>
      </w:r>
    </w:p>
    <w:p>
      <w:pPr>
        <w:spacing w:after="0"/>
        <w:ind w:left="0"/>
        <w:jc w:val="both"/>
      </w:pPr>
      <w:r>
        <w:rPr>
          <w:rFonts w:ascii="Times New Roman"/>
          <w:b w:val="false"/>
          <w:i w:val="false"/>
          <w:color w:val="000000"/>
          <w:sz w:val="28"/>
        </w:rPr>
        <w:t>
      бюджет тапшылығы "-1 425 746,5" сандары "- 1 304 778,5" сандарымен ауыстырылсын;</w:t>
      </w:r>
    </w:p>
    <w:p>
      <w:pPr>
        <w:spacing w:after="0"/>
        <w:ind w:left="0"/>
        <w:jc w:val="both"/>
      </w:pPr>
      <w:r>
        <w:rPr>
          <w:rFonts w:ascii="Times New Roman"/>
          <w:b w:val="false"/>
          <w:i w:val="false"/>
          <w:color w:val="000000"/>
          <w:sz w:val="28"/>
        </w:rPr>
        <w:t>
      6) тармақшасында:</w:t>
      </w:r>
    </w:p>
    <w:p>
      <w:pPr>
        <w:spacing w:after="0"/>
        <w:ind w:left="0"/>
        <w:jc w:val="both"/>
      </w:pPr>
      <w:r>
        <w:rPr>
          <w:rFonts w:ascii="Times New Roman"/>
          <w:b w:val="false"/>
          <w:i w:val="false"/>
          <w:color w:val="000000"/>
          <w:sz w:val="28"/>
        </w:rPr>
        <w:t>
      бюджет тапшылығын қаржыландыру "1 425 746,5" сандары "1 304 778,5" сандарымен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үшінші абзацта "117 579" сандары "183 572" сандарымен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тармақта</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екінші абзацта "208 490" сандары "181 280" сандарымен ауыстырылсын;</w:t>
      </w:r>
    </w:p>
    <w:p>
      <w:pPr>
        <w:spacing w:after="0"/>
        <w:ind w:left="0"/>
        <w:jc w:val="both"/>
      </w:pPr>
      <w:r>
        <w:rPr>
          <w:rFonts w:ascii="Times New Roman"/>
          <w:b w:val="false"/>
          <w:i w:val="false"/>
          <w:color w:val="000000"/>
          <w:sz w:val="28"/>
        </w:rPr>
        <w:t>
      алтыншы абзацта "167 239" сандары "153 981" сандарымен ауыстырылсын;</w:t>
      </w:r>
    </w:p>
    <w:p>
      <w:pPr>
        <w:spacing w:after="0"/>
        <w:ind w:left="0"/>
        <w:jc w:val="both"/>
      </w:pPr>
      <w:r>
        <w:rPr>
          <w:rFonts w:ascii="Times New Roman"/>
          <w:b w:val="false"/>
          <w:i w:val="false"/>
          <w:color w:val="000000"/>
          <w:sz w:val="28"/>
        </w:rPr>
        <w:t xml:space="preserve">
      сегізінші абзацта "119 528" сандары "46 455" сандарымен ауыстырылсын; </w:t>
      </w:r>
    </w:p>
    <w:p>
      <w:pPr>
        <w:spacing w:after="0"/>
        <w:ind w:left="0"/>
        <w:jc w:val="both"/>
      </w:pPr>
      <w:r>
        <w:rPr>
          <w:rFonts w:ascii="Times New Roman"/>
          <w:b w:val="false"/>
          <w:i w:val="false"/>
          <w:color w:val="000000"/>
          <w:sz w:val="28"/>
        </w:rPr>
        <w:t>
      тоғызыншы абзацта "12 203" сандары "0" санымен ауыстырылсын;</w:t>
      </w:r>
    </w:p>
    <w:p>
      <w:pPr>
        <w:spacing w:after="0"/>
        <w:ind w:left="0"/>
        <w:jc w:val="both"/>
      </w:pPr>
      <w:r>
        <w:rPr>
          <w:rFonts w:ascii="Times New Roman"/>
          <w:b w:val="false"/>
          <w:i w:val="false"/>
          <w:color w:val="000000"/>
          <w:sz w:val="28"/>
        </w:rPr>
        <w:t>
      он бірінші абзацта "620 816" сандары "519 316" сандарымен ауыстырылсын;</w:t>
      </w:r>
    </w:p>
    <w:p>
      <w:pPr>
        <w:spacing w:after="0"/>
        <w:ind w:left="0"/>
        <w:jc w:val="both"/>
      </w:pPr>
      <w:r>
        <w:rPr>
          <w:rFonts w:ascii="Times New Roman"/>
          <w:b w:val="false"/>
          <w:i w:val="false"/>
          <w:color w:val="000000"/>
          <w:sz w:val="28"/>
        </w:rPr>
        <w:t>
      он төртінші абзацта "20 351" сандары "15 765" сандарымен ауыстырылсын;</w:t>
      </w:r>
    </w:p>
    <w:p>
      <w:pPr>
        <w:spacing w:after="0"/>
        <w:ind w:left="0"/>
        <w:jc w:val="both"/>
      </w:pPr>
      <w:r>
        <w:rPr>
          <w:rFonts w:ascii="Times New Roman"/>
          <w:b w:val="false"/>
          <w:i w:val="false"/>
          <w:color w:val="000000"/>
          <w:sz w:val="28"/>
        </w:rPr>
        <w:t>
      он бесінші абзацта "33 600" сандары "30 220" сандарымен ауыстырылсын;</w:t>
      </w:r>
    </w:p>
    <w:p>
      <w:pPr>
        <w:spacing w:after="0"/>
        <w:ind w:left="0"/>
        <w:jc w:val="both"/>
      </w:pPr>
      <w:r>
        <w:rPr>
          <w:rFonts w:ascii="Times New Roman"/>
          <w:b w:val="false"/>
          <w:i w:val="false"/>
          <w:color w:val="000000"/>
          <w:sz w:val="28"/>
        </w:rPr>
        <w:t>
      және келесі мазмұндағы абзацпен толықтырылсын:</w:t>
      </w:r>
    </w:p>
    <w:p>
      <w:pPr>
        <w:spacing w:after="0"/>
        <w:ind w:left="0"/>
        <w:jc w:val="both"/>
      </w:pPr>
      <w:r>
        <w:rPr>
          <w:rFonts w:ascii="Times New Roman"/>
          <w:b w:val="false"/>
          <w:i w:val="false"/>
          <w:color w:val="000000"/>
          <w:sz w:val="28"/>
        </w:rPr>
        <w:t>
      "дене шынықтыру және спорт саласындағы орта және қосымша білім беру мемлекеттік ұйымдары педагогтерінің еңбегіне ақы төлеуді ұлғайтуға – 12 486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екінші абзацта "390 336" сандары "290 336" сандарымен ауыстырылсын;</w:t>
      </w:r>
    </w:p>
    <w:p>
      <w:pPr>
        <w:spacing w:after="0"/>
        <w:ind w:left="0"/>
        <w:jc w:val="both"/>
      </w:pPr>
      <w:r>
        <w:rPr>
          <w:rFonts w:ascii="Times New Roman"/>
          <w:b w:val="false"/>
          <w:i w:val="false"/>
          <w:color w:val="000000"/>
          <w:sz w:val="28"/>
        </w:rPr>
        <w:t>
      төртінші абзацта "399 183" сандары "398 414" сандарымен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тармақта</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үшінші абзацта "497 269" сандары "500 769" сандарымен ауыстырылсын;</w:t>
      </w:r>
    </w:p>
    <w:p>
      <w:pPr>
        <w:spacing w:after="0"/>
        <w:ind w:left="0"/>
        <w:jc w:val="both"/>
      </w:pPr>
      <w:r>
        <w:rPr>
          <w:rFonts w:ascii="Times New Roman"/>
          <w:b w:val="false"/>
          <w:i w:val="false"/>
          <w:color w:val="000000"/>
          <w:sz w:val="28"/>
        </w:rPr>
        <w:t>
      жетінші абзацта "4 253" сандары "1 074" сандарымен ауыстырылсын;</w:t>
      </w:r>
    </w:p>
    <w:p>
      <w:pPr>
        <w:spacing w:after="0"/>
        <w:ind w:left="0"/>
        <w:jc w:val="both"/>
      </w:pPr>
      <w:r>
        <w:rPr>
          <w:rFonts w:ascii="Times New Roman"/>
          <w:b w:val="false"/>
          <w:i w:val="false"/>
          <w:color w:val="000000"/>
          <w:sz w:val="28"/>
        </w:rPr>
        <w:t>
      сегізінші абзацта "71 751" сандары "51 751" сандарымен ауыстырылсын;</w:t>
      </w:r>
    </w:p>
    <w:p>
      <w:pPr>
        <w:spacing w:after="0"/>
        <w:ind w:left="0"/>
        <w:jc w:val="both"/>
      </w:pPr>
      <w:r>
        <w:rPr>
          <w:rFonts w:ascii="Times New Roman"/>
          <w:b w:val="false"/>
          <w:i w:val="false"/>
          <w:color w:val="000000"/>
          <w:sz w:val="28"/>
        </w:rPr>
        <w:t xml:space="preserve">
      оныншы абзацта "183 168" сандары "177 808" сандарымен ауыстырылсын; </w:t>
      </w:r>
    </w:p>
    <w:p>
      <w:pPr>
        <w:spacing w:after="0"/>
        <w:ind w:left="0"/>
        <w:jc w:val="both"/>
      </w:pPr>
      <w:r>
        <w:rPr>
          <w:rFonts w:ascii="Times New Roman"/>
          <w:b w:val="false"/>
          <w:i w:val="false"/>
          <w:color w:val="000000"/>
          <w:sz w:val="28"/>
        </w:rPr>
        <w:t>
      он бірінші абзацта "439 685" сандары "369 114" санымен ауыстырылсын;</w:t>
      </w:r>
    </w:p>
    <w:p>
      <w:pPr>
        <w:spacing w:after="0"/>
        <w:ind w:left="0"/>
        <w:jc w:val="both"/>
      </w:pPr>
      <w:r>
        <w:rPr>
          <w:rFonts w:ascii="Times New Roman"/>
          <w:b w:val="false"/>
          <w:i w:val="false"/>
          <w:color w:val="000000"/>
          <w:sz w:val="28"/>
        </w:rPr>
        <w:t>
      он тоғызыншы абзацта "342 041" сандары "285 822" сандарымен ауыстырылсын;</w:t>
      </w:r>
    </w:p>
    <w:p>
      <w:pPr>
        <w:spacing w:after="0"/>
        <w:ind w:left="0"/>
        <w:jc w:val="both"/>
      </w:pPr>
      <w:r>
        <w:rPr>
          <w:rFonts w:ascii="Times New Roman"/>
          <w:b w:val="false"/>
          <w:i w:val="false"/>
          <w:color w:val="000000"/>
          <w:sz w:val="28"/>
        </w:rPr>
        <w:t>
      жиырма екінші абзацта "80 975" сандары "58 780" санымен ауыстырылсын;</w:t>
      </w:r>
    </w:p>
    <w:p>
      <w:pPr>
        <w:spacing w:after="0"/>
        <w:ind w:left="0"/>
        <w:jc w:val="both"/>
      </w:pPr>
      <w:r>
        <w:rPr>
          <w:rFonts w:ascii="Times New Roman"/>
          <w:b w:val="false"/>
          <w:i w:val="false"/>
          <w:color w:val="000000"/>
          <w:sz w:val="28"/>
        </w:rPr>
        <w:t>
      жиырма бесінші абзацта "58 557" сандары "45 628" сандарымен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тармақта</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екінші абзацта "107 344" сандары "77 189" сандарымен ауыстырылсын;</w:t>
      </w:r>
    </w:p>
    <w:p>
      <w:pPr>
        <w:spacing w:after="0"/>
        <w:ind w:left="0"/>
        <w:jc w:val="both"/>
      </w:pPr>
      <w:r>
        <w:rPr>
          <w:rFonts w:ascii="Times New Roman"/>
          <w:b w:val="false"/>
          <w:i w:val="false"/>
          <w:color w:val="000000"/>
          <w:sz w:val="28"/>
        </w:rPr>
        <w:t>
      үшінші абзацта "128 234" сандары "89 865" сандарымен ауыстырылсын;</w:t>
      </w:r>
    </w:p>
    <w:p>
      <w:pPr>
        <w:spacing w:after="0"/>
        <w:ind w:left="0"/>
        <w:jc w:val="both"/>
      </w:pPr>
      <w:r>
        <w:rPr>
          <w:rFonts w:ascii="Times New Roman"/>
          <w:b w:val="false"/>
          <w:i w:val="false"/>
          <w:color w:val="000000"/>
          <w:sz w:val="28"/>
        </w:rPr>
        <w:t xml:space="preserve">
      бесінші абзацта "4 000" сандары "2 600" сандарымен ауыстырылсын;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9-1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"1 263 940,5" сандары "1 191 246,5" сандарымен ауыстырылсын.</w:t>
      </w:r>
    </w:p>
    <w:bookmarkStart w:name="z11" w:id="2"/>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шешімдегі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12" w:id="3"/>
    <w:p>
      <w:pPr>
        <w:spacing w:after="0"/>
        <w:ind w:left="0"/>
        <w:jc w:val="both"/>
      </w:pPr>
      <w:r>
        <w:rPr>
          <w:rFonts w:ascii="Times New Roman"/>
          <w:b w:val="false"/>
          <w:i w:val="false"/>
          <w:color w:val="000000"/>
          <w:sz w:val="28"/>
        </w:rPr>
        <w:t>
      3. "Алға аудандық мәслихатының аппараты" мемлекеттік мекемесі заңнамада белгіленген тәртіппен:</w:t>
      </w:r>
    </w:p>
    <w:bookmarkEnd w:id="3"/>
    <w:p>
      <w:pPr>
        <w:spacing w:after="0"/>
        <w:ind w:left="0"/>
        <w:jc w:val="both"/>
      </w:pPr>
      <w:r>
        <w:rPr>
          <w:rFonts w:ascii="Times New Roman"/>
          <w:b w:val="false"/>
          <w:i w:val="false"/>
          <w:color w:val="000000"/>
          <w:sz w:val="28"/>
        </w:rPr>
        <w:t>
      1) осы шешімді Ақтөбе облысының Әділет департаментінде мемлекеттік тіркеуді;</w:t>
      </w:r>
    </w:p>
    <w:p>
      <w:pPr>
        <w:spacing w:after="0"/>
        <w:ind w:left="0"/>
        <w:jc w:val="both"/>
      </w:pPr>
      <w:r>
        <w:rPr>
          <w:rFonts w:ascii="Times New Roman"/>
          <w:b w:val="false"/>
          <w:i w:val="false"/>
          <w:color w:val="000000"/>
          <w:sz w:val="28"/>
        </w:rPr>
        <w:t>
      2) осы шешімді оны ресми жариялағаннан кейін Алға аудандық мәслихатының интернет-ресурсында орналастыруды қамтамасыз етсін.</w:t>
      </w:r>
    </w:p>
    <w:bookmarkStart w:name="z13" w:id="4"/>
    <w:p>
      <w:pPr>
        <w:spacing w:after="0"/>
        <w:ind w:left="0"/>
        <w:jc w:val="both"/>
      </w:pPr>
      <w:r>
        <w:rPr>
          <w:rFonts w:ascii="Times New Roman"/>
          <w:b w:val="false"/>
          <w:i w:val="false"/>
          <w:color w:val="000000"/>
          <w:sz w:val="28"/>
        </w:rPr>
        <w:t>
      4. Осы шешім 2020 жылдың 1 қаңтарынан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Алға аудандық </w:t>
            </w:r>
            <w:r>
              <w:br/>
            </w:r>
            <w:r>
              <w:rPr>
                <w:rFonts w:ascii="Times New Roman"/>
                <w:b w:val="false"/>
                <w:i/>
                <w:color w:val="000000"/>
                <w:sz w:val="20"/>
              </w:rPr>
              <w:t xml:space="preserve">мәслихат 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Жиенбаев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Алға аудандық </w:t>
            </w:r>
            <w:r>
              <w:br/>
            </w: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Жумабаев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Алға аудандық мәслихатының 2020 жылғы 15 желтоқсандағы № 457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Алға аудандық мәслихатының 2019 жылғы 25 желтоқсандағы № 323 шешіміне № 1 қосымша</w:t>
            </w:r>
          </w:p>
        </w:tc>
      </w:tr>
    </w:tbl>
    <w:p>
      <w:pPr>
        <w:spacing w:after="0"/>
        <w:ind w:left="0"/>
        <w:jc w:val="left"/>
      </w:pPr>
      <w:r>
        <w:rPr>
          <w:rFonts w:ascii="Times New Roman"/>
          <w:b/>
          <w:i w:val="false"/>
          <w:color w:val="000000"/>
        </w:rPr>
        <w:t xml:space="preserve"> 2020 жылға арналған Алға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0"/>
        <w:gridCol w:w="916"/>
        <w:gridCol w:w="590"/>
        <w:gridCol w:w="6830"/>
        <w:gridCol w:w="337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5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10178848,2</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931110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397920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295520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311043</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311043</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178102</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177500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40148</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1897</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13251</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іс -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3897</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3897</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15433</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4357</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5378</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5378</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5698</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5698</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18687</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17592</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11168</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6424</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9213618,2</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мемлекеттік басқару органдарынан трансферттер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1289,8</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1289,8</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9212328,4</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 трансферттері</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9212328,4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5"/>
        <w:gridCol w:w="538"/>
        <w:gridCol w:w="1135"/>
        <w:gridCol w:w="1135"/>
        <w:gridCol w:w="5580"/>
        <w:gridCol w:w="307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11095377,1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340955,2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183475,6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21685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21232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161790,6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125464,6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21114,4</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15211,6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41725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41725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39400,3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18054</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18054</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17786,1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267,9</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97700,6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94886,6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81481,6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40937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35540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35540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17267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18273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5520596,4</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157788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157788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157788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5028326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4884228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4707919</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176309</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101080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101080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43018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43018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334482,4</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334482,4</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мекемелерінде білім беру жүйесін ақпараттандыру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66011,1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56344,8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7929,2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104474</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75747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774066,5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220891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214501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214501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519083,5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519083,5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244416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8502,5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137518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19240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74260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33737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34092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34092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20360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1985542,3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1333028,1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объектісіне техникалық паспорттар дайындау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1331128,4</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368625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932283,4</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30220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599444,2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64589,6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54588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10001,6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534854,6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534854,6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53070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53070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52970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370849,9</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166554,7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144242,9</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144242,9</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22311,8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22311,8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25835,5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25835,5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17425,5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70908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65519</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64669</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5389</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5389</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107551,7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78366,7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10819</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67047,7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17543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113557,7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32635,8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18422,0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14213,8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13342,8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56381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56381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22603,8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33277,2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өзге де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24540,9</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24540,9</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24540,9</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29519</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29519</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29519</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475626,1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475626,1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475626,1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214923,1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229665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475243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дамыту саласындағы мемлекеттік саясатты іске асыру жөніндегі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466608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449090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449090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966818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966818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966818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227683,2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682924</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54890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388249,6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413827,6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363419,6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363419,6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363419,6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маңызы бар қаланың, ауылдың, кенттің, ауылдық округтің бюджеттеріне кредит беру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363419,6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50408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өзге де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50408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50408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50408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25578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25578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25578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25578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 бойынша сальдо</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-1304778,5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1304778,5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1241654,5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1241654,5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1241654,5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25578,3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25578,3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25578,3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25578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88702,3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88702,3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88702,3</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