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0209" w14:textId="5e00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Тоқмансай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30 желтоқсандағы № 476 шешімі. Ақтөбе облысының Әділет департаментінде 2021 жылғы 5 қаңтарда № 7910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Тоқмансай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50 158,3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48 053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–50 401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242,7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- 242,7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жеке, заңды тұлғалар және жеке кәсіпкерлер мүлкіне салық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жылдың 02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ауылдық округ бюджетіне аудандық бюджеттен берілген субвенция көлемі – 42 497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округ бюджетіне аудандық бюджеттен келесі нысаналы ағымдағы трансферттер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26 182 мың теңге - білім беру функциялардың өзгеруіне байланысты ысыраптарды өтеуге облыстық бюджетке түсетін ағымдағы нысаналы трансферттер.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"Алға аудандық мәслихат аппараты" мемлекеттік мекемесі заңнамада белгіленген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Тоқмансай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10.11.2021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50 158,3 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50 401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21 914,5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21 914,5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21 914,5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21 834,2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бюджеттің шығындарын өтеуге берілетін ағымдағы нысаналы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- 242,7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7"/>
        <w:gridCol w:w="2991"/>
        <w:gridCol w:w="1927"/>
        <w:gridCol w:w="2639"/>
        <w:gridCol w:w="28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476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Тоқмансай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2043"/>
        <w:gridCol w:w="1317"/>
        <w:gridCol w:w="3022"/>
        <w:gridCol w:w="46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 трансферттер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бюджеттің шығындарын өтеуге берілетін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476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Тоқмансай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2106"/>
        <w:gridCol w:w="1357"/>
        <w:gridCol w:w="2737"/>
        <w:gridCol w:w="4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мүлікті жалға беруден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кірістер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43 174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басқарудың жоғары тұрған органдарынан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түсетін трансферттер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43 174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(облыстықмаңызы бар қаланың)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бюджетінентрансферттер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ауылдықокругтерде автомобиль жолдарының жұмысістеуін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бюджеттің шығындарын өтеуге берілетін ағымдағы нысаналы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(профицитінпайдалану)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