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c3f71" w14:textId="95c3f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Үшқұдық ауылдық округ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2020 жылғы 30 желтоқсандағы № 477 шешімі. Ақтөбе облысының Әділет департаментінде 2021 жылғы 5 қаңтарда № 7915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Алға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Үшқұдық ауылдық округ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29 548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2 957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26 580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29 736,7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- 188,7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188,7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- 188,7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Алға аудандық мәслихатының 10.11.2021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округі бюджетінің кірісіне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жеке, заңды тұлғалар және жеке кәсіпкерлер мүлкіне салық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 меншігіндегі мүлікті жалға беруден түсетін кірістер.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2020 жылғы 2 желтоқсандағы "2021-2023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 және басшылыққа алынсын: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жылдың 1 қаңтарынан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– 42500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- 2 917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– 34 302 теңге.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2021 жылға арналған ауылдық округ бюджетіне аудандық бюджеттен берілетін субвенция көлемі – 21 393 мың теңге сомасында ескерілсін.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2021 жылға арналған ауылдық округ бюджетіне аудандық бюджеттен келесі нысаналы ағымдағы трансферттер түскені ескерілсін: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883 мың теңге – аудандық маңызы бар автомобиль жолдарын және елді мекендердің көшелерін күрделі және орташа жөндеуге;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300 мың теңге - мемлекеттік органның күрделі шығыстарына.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 тармақ жаңа редакцияда - Ақтөбе облысы Алға аудандық мәслихатының 23.07.2021 </w:t>
      </w:r>
      <w:r>
        <w:rPr>
          <w:rFonts w:ascii="Times New Roman"/>
          <w:b w:val="false"/>
          <w:i w:val="false"/>
          <w:color w:val="00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"Алға аудандық мәслихат аппараты" мемлекеттік мекемесі заңнамада белгіленген тәртіппен: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Алға аудандық мәслихатының интернет – ресурсында орналастыруды қамтамасыз етсін.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2021 жылдың 1 қаңтарынан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Жиенбаев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2020 жылғы 30 желтоқсандағы № 477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Үшқұдык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Алға аудандық мәслихатының 10.11.2021 </w:t>
      </w:r>
      <w:r>
        <w:rPr>
          <w:rFonts w:ascii="Times New Roman"/>
          <w:b w:val="false"/>
          <w:i w:val="false"/>
          <w:color w:val="ff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29 736,7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188,7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2020 жылғы 30 желтоқсандағы № 477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Үшқұдық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2020 жылғы 30 желтоқсандағы № 477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Үшқұдық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