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e8c2" w14:textId="c20e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Қарабұлақ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469 шешімі. Ақтөбе облысының Әділет департаментінде 2021 жылғы 5 қаңтарда № 7924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24 255,1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22 833,1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24 657,8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402,7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- 402,7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16 213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"Алға аудандық мәслихат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366"/>
        <w:gridCol w:w="35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