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1ef3" w14:textId="7f81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Бесқоспа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467 шешімі. Ақтөбе облысының Әділет департаментінде 2021 жылғы 5 қаңтарда № 7925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Бесқоспа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- 199,4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19 556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келесі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 мың теңге – аудандық маңызы бар автомобиль жолдарын және елді мекендердің көшелерін күрделі және орташа жөндеуге.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Бесқоспа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290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 зету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- 199,4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