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2d26" w14:textId="5272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Қопа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2020 жылғы 6 қаңтардағы № 298 шешімі. Ақтөбе облысының Әділет департаментінде 2020 жылғы 14 қаңтарда № 6667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Қопа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53 109,0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50 650,0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53 109,0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Байғанин аудандық мәслихатының 18.05.2020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09.12.2020 </w:t>
      </w:r>
      <w:r>
        <w:rPr>
          <w:rFonts w:ascii="Times New Roman"/>
          <w:b w:val="false"/>
          <w:i w:val="false"/>
          <w:color w:val="00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жылғы 1 қаңтардан бастап: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- 32 668 теңге болып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- Ақтөбе облысы Байғанин аудандық мәслихатының 14.09.2020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Қопа ауылдық округінің 2020 жылға арналған бюджетіне аудандық бюджеттен берілетін субвенция көлемі 45 967 мың теңге сомасында көзделсін.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"Байғанин аудандық мәслихатының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Байғанин аудандық мәслихатының интернет-ресурсында орналастыруды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"6" қаңтардағы № 298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Қопа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Байғанин аудандық мәслихатының 09.12.2020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қайта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"6" қаңтардағы № 298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Қопа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"6" қаңтардағы № 298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Қопа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