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61be" w14:textId="7da6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2019 жылғы 25 желтоқсандағы № 283 "2020-2022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2020 жылғы 13 наурыздағы № 314 шешімі. Ақтөбе облысының Әділет департаментінде 2020 жылғы 16 наурызда № 6882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2019 жылғы 25 желтоқсандағы № 283 "2020-2022 жылдарға арналған Байғанин аудандық бюджетін бекіту туралы" (нормативтік құқықтық актілерді мемлекеттік тіркеу Тізілімінде № 6622 тіркелген, 2020 жылғы 4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"7 903 630" сандары "7 920 547,6" сандарымен ауыстырылсын;</w:t>
      </w:r>
    </w:p>
    <w:p>
      <w:pPr>
        <w:spacing w:after="0"/>
        <w:ind w:left="0"/>
        <w:jc w:val="both"/>
      </w:pPr>
      <w:r>
        <w:rPr>
          <w:rFonts w:ascii="Times New Roman"/>
          <w:b w:val="false"/>
          <w:i w:val="false"/>
          <w:color w:val="000000"/>
          <w:sz w:val="28"/>
        </w:rPr>
        <w:t>
      трансферттер түсімі – "3 233 630" сандары "3 250 547,6"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"7 903 630" сандары "7 963 006,7"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"-94 477" сандары "-136 936,1"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"94 477" сандары "136 936,1" сандарымен ауыстырылсын;</w:t>
      </w:r>
    </w:p>
    <w:p>
      <w:pPr>
        <w:spacing w:after="0"/>
        <w:ind w:left="0"/>
        <w:jc w:val="both"/>
      </w:pPr>
      <w:r>
        <w:rPr>
          <w:rFonts w:ascii="Times New Roman"/>
          <w:b w:val="false"/>
          <w:i w:val="false"/>
          <w:color w:val="000000"/>
          <w:sz w:val="28"/>
        </w:rPr>
        <w:t>
      бюджет қаражатының пайдаланылатын қалдықтары – "0" саны "42 459,1" сандарымен ауыстырылсын.</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мазмұндалсын.</w:t>
      </w:r>
    </w:p>
    <w:bookmarkEnd w:id="2"/>
    <w:bookmarkStart w:name="z6"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Байғанин аудандық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Сарыбаева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13 наурыздағы № 314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25 желтоқсандағы № 283 шешіміне 1 қосымша</w:t>
            </w:r>
          </w:p>
        </w:tc>
      </w:tr>
    </w:tbl>
    <w:p>
      <w:pPr>
        <w:spacing w:after="0"/>
        <w:ind w:left="0"/>
        <w:jc w:val="left"/>
      </w:pPr>
      <w:r>
        <w:rPr>
          <w:rFonts w:ascii="Times New Roman"/>
          <w:b/>
          <w:i w:val="false"/>
          <w:color w:val="000000"/>
        </w:rPr>
        <w:t xml:space="preserve"> 2020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3 250 430,0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7 963 006,7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4 892 498,2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4 261 511,2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3 908 008,7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708 535,3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