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9df2" w14:textId="efc9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6 қаңтардағы № 297 "2020-2022 жылдарға арналған Жаңажол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3 сәуірдегі № 325 шешімі. Ақтөбе облысының Әділет департаментінде 2020 жылғы 8 сәуірде № 6988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6 қаңтардағы № 297 "2020-2022 жылдарға арналған Жаңажол ауылдық округінің бюджетін бекіту туралы" (Нормативтік құқықтық актілерді мемлекеттік тіркеу тізілімінде № 6671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"43 365" сандары "54 962"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"42 219" сандары "53 816"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"43 365" сандары "54 962"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3 сәуірдегі № 325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6 қаңтардағы № 297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53 816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