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b4d9" w14:textId="aa9b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292 "2020-2022 жылдарға арналған Көлтабан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3 сәуірдегі № 322 шешімі. Ақтөбе облысының Әділет департаментінде 2020 жылғы 8 сәуірде № 6992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292 "2020-2022 жылдарға арналған Көлтабан ауылдық округінің бюджетін бекіту туралы" (Нормативтік құқықтық актілерді мемлекеттік тіркеу Тізілімінде № 6691 болып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"55 812" сандары "56 259,0"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"0" саны "- 447,0"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"0" саны "447,0"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қосымшаға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3 сәуірдегі № 322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