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e82c" w14:textId="debe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2019 жылғы 30 желтоқсандағы № 291 "2020-2022 жылдарға арналған Қарауылкелді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3 сәуірдегі № 321 шешімі. Ақтөбе облысының Әділет департаментінде 2020 жылғы 8 сәуірде № 6993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2019 жылғы 30 желтоқсандағы № 291 "2020-2022 жылдарға арналған Қарауылкелді ауылдық округінің бюджетін бекіту туралы" (нормативтік құқықтық актілерді мемлекеттік тіркеу Тізілімінде № 6692 болып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"351 772" сандары "357 487,0"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"321 440" сандары "327 155,0"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"351 772" сандары "360 025,8"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 "0" саны "- 2538,8"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"0" саны "2538,8"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Есказиева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сәуірі № 321 Байғанин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30 желтоқсандағы № 291 шешіміне 1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Қарауылкелді ауылдық округінің бюджеті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