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1dd3a" w14:textId="031dd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әкімдігінің 2017 жылғы 6 ақпандағы № 26 "Байғанин ауданы бойынша мектепке дейінгі тәрбие мен оқытуға мемлекеттік білім беру тапсырысын, ата-ана төлемақысының мөлшерін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әкімдігінің 2020 жылғы 24 сәуірдегі № 71 қаулысы. Ақтөбе облысының Әділет департаментінде 2020 жылғы 29 сәуірде № 7078 болып тіркелді. Күші жойылды - Ақтөбе облысы Байғанин ауданы әкімдігінің 2021 жылғы 26 қаңтардағы № 10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Байғанин ауданы әкімдігінің 26.01.2021 № 10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"Бiлiм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және 62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әкiмдiгi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әкімдігінің 2017 жылғы 6 ақпандағы № 26 "Байғанин ауданы бойынша 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 5272 болып тіркелген, 2017 жылғы 18 наурызда аудандық "Жем-Сағыз"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"Байғанин аудандық білім бөлімі"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Байғанин аудандық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әкiмiнiң орынбасары А. Жеткизгеновке жүктелсiн.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күнiнен кейiн күнтiзбелiк он күн өткен соң қолданысқа енгiзiледi.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сәуірі № 71 Байғанин аудандық әкімдігінің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әкімдігінің 2017 жылғы 6 ақпандағы № 26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Байғанин ауданы бойынша мектепке дейінгі тәрбие мен оқытуға мемлекеттік білім беру тапсырысы, ата-ана төлемақысының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1508"/>
        <w:gridCol w:w="4359"/>
        <w:gridCol w:w="1306"/>
        <w:gridCol w:w="1758"/>
        <w:gridCol w:w="2521"/>
      </w:tblGrid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 №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әкімшілік-аумақтық орналасуы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атаулары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(теңге)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ата-ана төлемақысының бір күнге мөлшері (теңге)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Қарауылкелді ауылы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Байғанин ауданы Қарауылкелді ауылдық округі әкімінің аппараты" мемлекеттік мекемесінің "Қарауылкелді" бөбекжай-балабақшасы" мемлекеттік коммуналдық қазыналық кәсіпорыны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Қарауылкелді ауылы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Байғанин ауданы Қарауылкелді ауылдық округі әкімінің аппараты" мемлекеттік мекемесінің "Рауан" бөбекжай-балабақшасы" мемлекеттік коммуналдық қазыналық кәсіпорыны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Қарауылкелді ауылы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Байғанин ауданы Қарауылкелді ауылдық округі әкімінің аппараты" мемлекеттік мекемесінің "Шаттық" бөбекжай-балабақшасы" мемлекеттік коммуналдық қазыналық кәсіпорыны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Қарауылкелді ауылы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Байғанин ауданы Қарауылкелді ауылдық округі әкімінің аппараты" мемлекеттік мекемесінің "Шұғыла" бөбекжай-балабақшасы" мемлекеттік коммуналдық қазыналық кәсіпорыны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 ауылы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Байғанин ауданы "Көлтабан ауылдық округі әкімінің аппараты" мемлекеттік мекемесінің "Жарлы" бөбекжай-балабақшасы" мемлекеттік коммуналдық қазыналық кәсіпорыны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Жарқамыс ауылы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Байғанин ауданы "Жарқамыс ауылдық округі әкімінің аппараты" мемлекеттік мекемесінің "Жарқамыс" бөбекжай-балабақшасы" мемлекеттік коммуналдық қазыналық кәсіпорыны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Қарауылкелді ауылы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"Әсем и Нұр"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 ауылы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"Талап Проект"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Жарқамыс ауылы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"Инабат С"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 ауылы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Байғанин ауданы Миялы ауылдық округі әкімінің аппараты" мемлекеттік мекемесінің "Миялы" бөбекжайы" мемлекеттік коммуналдық қазыналық кәсіпорыны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Ноғайты ауылы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Байғанин ауданы Ащы ауылдық округі әкімінің аппараты" мемлекеттік мекемесінің "Ноғайты" бөбекжай-балабақшасы" мемлекеттік коммуналдық қазыналық кәсіпорыны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Алтай батыр ауылы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Байғанин ауданы Сартоғай ауылдық округі әкімінің аппараты" мемлекеттік мекемесінің "Алтай батыр" бөбекжай-балабақшасы" мемлекеттік коммуналдық қазыналық кәсіпорыны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Кемерши ауылы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Байғанин ауданы "Қызылбұлақ ауылдық округі әкімінің аппараты" мемлекеттік мекемесінің "Балдәурен" бөбекжай-балабақшасы" мемлекеттік коммуналдық қазыналық кәсіпорыны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Оймауыт ауылы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Байғанин ауданы "Жаңажол ауылдық округі әкімінің аппараты" мемлекеттік мекемесінің "Оймауыт" бөбекжай-балабақшасы" мемлекеттік коммуналдық қазыналық кәсіпорыны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Ебейті ауылы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Байғанин ауданы "Қопа ауылдық округі әкімінің аппараты" мемлекеттік мекемесінің "Ебейті" бөбекжай-балабақшасы" мемлекеттік коммуналдық қазыналық кәсіпорыны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