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2b411" w14:textId="862b4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ауданы әкімінің 2019 жылғы 20 тамыздағы № 13 "Байғанин ауданы Жарқамыс ауылдық округінің "Қаратөбе" кен орыны аумағында объектілік ауқымдағы табиғи және техногендік сипаттағы төтенше жағдайды жариялау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әкімінің 2020 жылғы 25 тамыздағы № 11 шешімі. Ақтөбе облысының Әділет департаментінде 2020 жылғы 27 тамызда № 7347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ауданының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ауданы әкімінің 2019 жылғы 20 тамыздағы № 13 "Байғанин ауданы Жарқамыс ауылдық округінің "Қаратөбе" кен орыны аумағында объектілік ауқымдағы табиғи және техногендік сипаттағы төтенше жағдайды жариялау туралы" (нормативтік құқықтық актілерді мемлекеттік тіркеу Тізілімінде № 6366 болып тіркелген, 2019 жылғы 22 тамызда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орыс тіліндегі тақырыбы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объявлении чрезвычайной ситуации природного и техногенного характера объектового масштаба на территории месторождения "Каратобе" Жаркамысского сельского округа Байганинского района", қазақ тіліндегі мәтіні өзгермейді.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"Байғанин ауданы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Байғанин аудандық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