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ec37" w14:textId="f28e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2019 жылғы 30 желтоқсандағы № 293 "2020-2022 жылдарға арналған Қызылбұлақ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25 тамыздағы № 361 шешімі. Ақтөбе облысының Әділет департаментінде 2020 жылғы 3 қыркүйекте № 7393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2019 жылғы 30 желтоқсандағы № 293 "2020-2022 жылдарға арналған Қызылбұлақ ауылдық округінің бюджетін бекіту туралы" (нормативтік құқықтық актілерді мемлекеттік тіркеу Тізілімінде № 6689 санымен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- 32 668 теңге болып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25 тамыздағы № 361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30 желтоқсандағы № 293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