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6e61d" w14:textId="1b6e6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мәслихатының 2019 жылғы 30 желтоқсандағы № 292 "2020-2022 жылдарға арналған Көлтабан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2020 жылғы 25 тамыздағы № 360 шешімі. Ақтөбе облысының Әділет департаментінде 2020 жылғы 3 қыркүйекте № 7394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аудандық мәслихатының 2019 жылғы 30 желтоқсандағы № 292 "2020-2022 жылдарға арналған Көлтабан ауылдық округінің бюджетін бекіту туралы" (нормативтік құқықтық актілерді мемлекеттік тіркеу Тізілімінде № 6691 болып тіркелген, 2020 жылғы 20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- 42 500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- 31 183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- 32 668 теңге болып белгіленгені ескерілсін және басшылыққа алынсын.".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"Байғанин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Байғанин аудандық мәслихатының интернет-ресурсында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2020 жылғы 25 тамызы № 360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2019 жылғы 30 желтоқсандағы № 292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Көлтабан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