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d4c5" w14:textId="d7ad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2020 жылғы 6 қаңтардағы № 297 "2020-2022 жылдарға арналған Жаңажол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14 қыркүйектегі № 370 шешімі. Ақтөбе облысының Әділет департаментінде 2020 жылғы 22 қыркүйекте № 7447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2020 жылғы 6 қаңтардағы № 297 "2020-2022 жылдарға арналған Жаңажол ауылдық округінің бюджетін бекіту туралы" (нормативтік құқықтық актілерді мемлекеттік тіркеу Тізілімінде № 6671 болып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"54 962" сандары "55 512,0"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"53 961" сандары "54 511,0"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"54 962" сандары "55 512,0"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14 қыркүйектегі № 370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6 қаңтардағы № 297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Жаңажол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54 511,0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54 511,0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54 511,0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