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475c" w14:textId="1ec4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2019 жылғы 30 желтоқсандағы № 293 "2020-2022 жылдарға арналған Қызылбұлақ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9 желтоқсандағы № 392 шешімі. Ақтөбе облысының Әділет департаментінде 2020 жылғы 14 желтоқсанда № 7782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2019 жылғы 30 желтоқсандағы № 293 "2020-2022 жылдарға арналған Қызылбұлақ ауылдық округінің бюджетін бекіту туралы" (нормативтік құқықтық актілерді мемлекеттік тіркеу тізілімінде № 6689 санымен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"84 406" сандары "79 758,0"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- "81 999, 0" сандары "77 351,0"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"84 407, 9" сандары "79 769,9"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"- 1,9" сандары "-11,9"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"1,9" сандары "11,9"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"0" саны "11,9"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9 желтоқсандағы № 392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30 желтоқсандағы № 293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