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9a04" w14:textId="85c9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2020 жылғы 6 қаңтардағы № 300 "2020-2022 жылдарға арналған Сартоғай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9 желтоқсандағы № 394 шешімі. Ақтөбе облысының Әділет департаментінде 2020 жылғы 14 желтоқсанда № 7783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2020 жылғы 6 қаңтардағы № 300 "2020-2022 жылдарға арналған Cартоғай ауылдық округінің бюджетін бекіту туралы" (нормативтік құқықтық актілерді мемлекеттік тіркеу Тізілімінде № 6704 болып тіркелген, 2020 жылғы 21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"69 201,0" сандары "69 251,0"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"0" саны "50,0"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"69 201,0" сандары "69 251,0"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9 желтоқсандағы № 394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6 қаңтардағы № 300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Сартоғай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қайта жаңарту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