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d436" w14:textId="e4cd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2019 жылғы 30 желтоқсандағы № 292 "2020-2022 жылдарға арналған Көлтабан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9 желтоқсандағы № 390 шешімі. Ақтөбе облысының Әділет департаментінде 2020 жылғы 14 желтоқсанда № 7785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2019 жылғы 30 желтоқсандағы № 292 "2020-2022 жылдарға арналған Көлтабан ауылдық округінің бюджетін бекіту туралы" (нормативтік құқықтық актілерді мемлекеттік тіркеу Тізілімінде № 6691 болып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"55 812" сандары "55 683,0"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"53 268,0" сандары "53 139,0"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"56 259,0" сандары "58 090,0"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"- 447,0" сандары "- 2 407,0"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"447,0" сандары "2 407,0"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"2 407,0"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9 желтоқсандағы № 390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30 желтоқсандағы № 292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Көлтабан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реконструкциялау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