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be90" w14:textId="011b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2019 жылғы 30 желтоқсандағы № 291 "2020-2022 жылдарға арналған Қарауылкелді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9 желтоқсандағы № 389 шешімі. Ақтөбе облысының Әділет департаментінде 2020 жылғы 14 желтоқсанда № 7792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2019 жылғы 30 желтоқсандағы № 291 "2020-2022 жылдарға арналған Қарауылкелді ауылдық округінің бюджетін бекіту туралы" (нормативтік құқықтық актілерді мемлекеттік тіркеу тізілімінде № 6692 санымен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"365 574,8" сандары "364 151,8"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"21 837,8" сандары "23 106,8"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"343 737,0" сандары "341 045,0"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"370 055,8" сандары "368 632,8"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"-2 538,8" сандары "-4 481,0"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"2 538,8" сандары "4 481,0"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"4 481,0"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9 желтоқсандағы № 389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30 желтоқсандағы № 291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