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3ab9b" w14:textId="953ab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Байғанин аудандық мәслихатының 2020 жылғы 6 қаңтардағы № 298 "2020-2022 жылдарға арналған Қопа ауылдық округінің бюджетін бекіту туралы" шешіміне өзгерістер енгізу турал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Байғанин аудандық мәслихатының 2020 жылғы 9 желтоқсандағы № 391 шешімі. Ақтөбе облысының Әділет департаментінде 2020 жылғы 14 желтоқсанда № 7794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Байғанин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Байғанин аудандық мәслихатының 2020 жылғы 6 қаңтардағы № 298 "2020-2022 жылдарға арналған Қопа ауылдық округінің бюджетін бекіту туралы" (нормативтік құқықтық актілерді мемлекеттік тіркеу Тізілімінде № 6667 санымен тіркелген, 2020 жылғы 16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- "52 109" сандары "53 109,0"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- "0" саны "1 000,0"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- "52 109" сандары "53 109,0" сандарымен ауыстырылсын.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"Байғанин аудандық мәслихатының аппараты"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жариялағаннан кейін Байғанин аудандық мәслихатының интернет-ресурсында орналастыруды қамтамасыз етсін.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Байғанин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Жанғалиев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Байғанин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Турлыбаев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Байғанин аудандық мәслихатының 2020 жылғы 9 желтоқсандағы № 391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Байғанин аудандық мәслихатының 2020 жылғы 6 қаңтардағы № 298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Қопа ауылдық округінің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53 109,0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50 650,0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50 650,0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27 391,0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27 391,0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27 391,0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27 391,0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қала,ауыл,кент,ауылдық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қайта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