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560d6" w14:textId="c5560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Байғанин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ауданы әкімдігінің 2020 жылғы 28 желтоқсандағы № 271 қаулысы. Ақтөбе облысының Әділет департаментінде 2020 жылғы 29 желтоқсанда № 7865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9) тармақшасына, 27 бабының </w:t>
      </w:r>
      <w:r>
        <w:rPr>
          <w:rFonts w:ascii="Times New Roman"/>
          <w:b w:val="false"/>
          <w:i w:val="false"/>
          <w:color w:val="000000"/>
          <w:sz w:val="28"/>
        </w:rPr>
        <w:t>1 тармағының</w:t>
      </w:r>
      <w:r>
        <w:rPr>
          <w:rFonts w:ascii="Times New Roman"/>
          <w:b w:val="false"/>
          <w:i w:val="false"/>
          <w:color w:val="000000"/>
          <w:sz w:val="28"/>
        </w:rPr>
        <w:t xml:space="preserve"> 4) тармақшасына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Байғанин аудандық әкімдігі ҚАУЛЫ ЕТЕДІ:</w:t>
      </w:r>
    </w:p>
    <w:bookmarkEnd w:id="0"/>
    <w:bookmarkStart w:name="z3" w:id="1"/>
    <w:p>
      <w:pPr>
        <w:spacing w:after="0"/>
        <w:ind w:left="0"/>
        <w:jc w:val="both"/>
      </w:pPr>
      <w:r>
        <w:rPr>
          <w:rFonts w:ascii="Times New Roman"/>
          <w:b w:val="false"/>
          <w:i w:val="false"/>
          <w:color w:val="000000"/>
          <w:sz w:val="28"/>
        </w:rPr>
        <w:t xml:space="preserve">
      1. 2021 жылға Байғанин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"Байғанин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Байғанин аудандық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Байғанин ауданы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2021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әкімдігінің 2020 жылғы 28 желтоқсандағы № 271 қаулысына қосымша</w:t>
            </w:r>
          </w:p>
        </w:tc>
      </w:tr>
    </w:tbl>
    <w:p>
      <w:pPr>
        <w:spacing w:after="0"/>
        <w:ind w:left="0"/>
        <w:jc w:val="left"/>
      </w:pPr>
      <w:r>
        <w:rPr>
          <w:rFonts w:ascii="Times New Roman"/>
          <w:b/>
          <w:i w:val="false"/>
          <w:color w:val="000000"/>
        </w:rPr>
        <w:t xml:space="preserve"> 2021 жылға Байғанин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аудандық білім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аудандық білім бөлімі" мемлекеттік мекемесінің "Т. Жармағамбетов атындағы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Байғанин ауданы Қарауылкелді ауылдық округі әкімінің аппараты" мемлекеттік мекемесінің "Қарауылкелді" бөбекжай-балабақшасы"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аудандық білім бөлімі" мемлекеттік мекемесінің "Қарауылкелді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аудандық дене шынықтыру және спорт бөлімі" мемлекеттік мекемесінің "Байғанин балалар- жасөспірімдер спорт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Байғанин ауданы Қарауылкелді ауылдық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аудандық білім бөлімі" мемлекеттік мекемесінің "№ 2 Қарауылкелді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аудандық білім бөлімі" мемлекеттік мекемесінің "№ 3 Қарауылкелді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Байғанин ауданы Қарауылкелді ауылдық округі әкімінің аппараты" мемлекеттік мекемесінің "Рауан" бөбекжай-балабақшасы"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Байғанин ауданы Қарауылкелді ауылдық округі әкімінің аппараты" мемлекеттік мекемесінің "Шұғыла" бөбекжай-балабақшасы"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Байғанин ауданы Қарауылкелді ауылдық округі әкімінің аппараты" мемлекеттік мекемесінің "Шаттық" бөбекжай-балабақшасы"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аудандық білім бөлімі" мемлекеттік мекемесінің "№ 4 Қарауылкелді орта мектеп- 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