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aef4" w14:textId="b0aa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Қарауылкелді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29 желтоқсандағы № 406 шешімі. Ақтөбе облысының Әділет департаментінде 2020 жылғы 30 желтоқсанда № 7889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Қарауылкелді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111 776,7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96 788,7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113 881,9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- 2 105,2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2105,2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2 105,2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34 302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Қарауылкелді ауылдық округінің 2021 жылға арналған бюджетіне аудандық бюджеттен берілетін субвенция көлемі 73 008 мың теңге сомасында көзделсін.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2021 жылдың 1 қаңтарынан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Қарауылкелді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