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2ba4" w14:textId="3f32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ауылдық округі әкімінің 2020 жылғы 29 қыркүйектегі № 21 шешімі. Ақтөбе облысының Әділет департаментінде 2020 жылғы 5 қазанда № 7514 болып тіркелді. Күші жойылды - Ақтөбе облысы Байғанин ауданы Көлтабан ауылдық округі әкімінің 2020 жылғы 9 желтоқсандағы № 46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Көлтабан ауылдық округі әкімінің 09.12.2020 № 46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2020 жылғы 16 қыркүйектегі № 02-09-04/129 ұсынысы негізінде, Байғанин ауданы Көлтабан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 анықталуына байланысты, Байғанин ауданы Көлтабан ауылдық округінің Жарсай қыстағы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Ақтөбе облысы Байғанин ауданы Көлтабан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Байғанин ауданы Көлтабан ауылдық округі әкімінің 20.11.2020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 тармаққа орыс тілінде өзгеріс енгізілді, қазақ тіліндегі мәтіні өзгермейді - Ақтөбе облысы Байғанин ауданы Көлтабан ауылдық округі әкімінің 20.11.2020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Көлтабан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