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71b5b" w14:textId="af71b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алу және Көлтабан ауылдық округі әкімінің 2020 жылғы 29 қыркүйектегі № 21 "Карантин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Көлтабан ауылдық округі әкімінің 2020 жылғы 9 желтоқсандағы № 46 шешімі. Ақтөбе облысының Әділет департаментінде 2020 жылғы 10 желтоқсанда сәуірде № 7778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Қазақстан Республикасы Ауыл шаруашылығы Министрлігінің ветеринариялық бақылау және қадағалау комитеті Байғанин аудандық аумақтық инспекция басшысының 2020 жылғы 12 қарашадағы № 02-09-04/165 ұсынысы негізінде, Байғанин ауданы Көлтабан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Байғанин ауданы Көлтабан ауылдық округінің Жарсай қыстағы аумағында мүйізді ірі қара малдары арасынан қарасан ауруының ошақтарын жою бойынша кешенді ветеринариялық іс-шаралары жүргізілуіне байланысты, белгіленген карантин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Байғанин ауданы Көлтабан ауылдық округі әкімінің 2020 жылғы 29 қыркүйектегі № 21 "Карантин белгілеу туралы" (нормативтік құқықтық актілерді мемлекеттік тіркеу Тізілімінде № 7514 болып тіркелген, 2020 жылғы 7 қазанда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 Байғанин ауданы Көлтабан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Байғанин аудандық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Көлтабан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Бітімбай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