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44664" w14:textId="00446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Ырғыз ауданы әкімдігінің 2017 жылғы 13 қарашадағы № 149 "Ырғыз ауданы бойынша мектепке дейінгі тәрбие мен оқытуға мемлекеттік білім беру тапсырысын және ата-ана төлемақысының мөлшерін бекіту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ауданы әкімдігінің 2020 жылғы 5 наурыздағы № 38 қаулысы. Ақтөбе облысының Әділет департаментінде 2020 жылғы 10 наурызда № 6853 болып тіркелді. Күші жойылды - Ақтөбе облысы Ырғыз ауданы әкімдігінің 2021 жылғы 16 наурыздағы № 73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Ырғыз ауданы әкімдігінің 16.03.2021 </w:t>
      </w:r>
      <w:r>
        <w:rPr>
          <w:rFonts w:ascii="Times New Roman"/>
          <w:b w:val="false"/>
          <w:i w:val="false"/>
          <w:color w:val="ff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(01.01.2021 бастап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жергiлiктi мемлекеттiк басқару және өзiн-өзi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шiлдедегi "Бiлiм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тармағының 8-1) тармақшасына сәйкес Ырғыз ауданы әкiмдiгi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Ырғыз ауданы әкімдігінің 2017 жылғы 13 қарашадағы № 149 "Ырғыз ауданы бойынша мектепке дейінгі тәрбие мен оқытуға мемлекеттік білім беру тапсырысын және ата-ана төлемақысының мөлшерін бекіту туралы" (Нормативтік құқықтық актілерді мемлекеттік тіркеу тізілімінде № 5703 тіркелген, 2017 жылғы 6 желтоқсанда аудандық "Ырғыз"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"Ырғыз аудандық білім бөлімі"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 ресми жариялағаннан кейін Ырғыз ауданы әкімдігінің интернет-ресурсында орналастыруды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жетекшілік ететін аудан әкімінің орынбасарына жүктелсін.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Шахин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Ырғыз ауданы әкімдігінің 2020 жылғы 5 наурыздағы № 38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Ырғыз ауданы әкімдігінің 2017 жылғы 13 қарашадағы № 149 қаулысымен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Ырғыз ауданы бойынша мектепке дейінгі тәрбие мен оқытуға мемлекеттік білім беру тапсырысы, ата-ана төлемақысының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4796"/>
        <w:gridCol w:w="1524"/>
        <w:gridCol w:w="2050"/>
        <w:gridCol w:w="2941"/>
      </w:tblGrid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атауы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тәрбиеленушілер саны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айына жұмсалатын шығындардың орташа құны (теңге)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ұйымдарында ата-ана төлемақысының бір күнгі мөлшері (теңге)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Ырғыз ауданы Ырғыз ауылдық округі әкімінің аппараты" мемлекеттік мекемесінің "Балдырған" бөбекжай-бақшасы" мемлекеттік коммуналдық қазыналық кәсіпорыны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34486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Ырғыз ауданы Ырғыз ауылдық округі әкімінің аппараты" мемлекеттік мекемесінің "Аққайың" бөбекжай-бақшасы" мемлекеттік коммуналдық қазыналық кәсіпорыны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34233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Ырғыз ауданы Қызылжар ауылдық округі әкімінің аппараты" мемлекеттік мекемесінің "Балдәурен" бөбекжай-бақшасы" мемлекеттік коммуналдық қазыналық кәсіпорыны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39462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Ырғыз ауданы Тәуіп ауылдық округі әкімінің аппараты" мемлекеттік мекемесінің "Балбөбек" бөбекжай-бақшасы" мемлекеттік коммуналдық қазыналық кәсіпорыны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37273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Ырғыз ауданы Құмтоғай ауылдық округі әкімінің аппараты" мемлекеттік мекемесінің "Еркетай" бөбекжай-бақшасы" мемлекеттік коммуналдық қазыналық кәсіпорыны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37180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Ырғыз ауданы Аманкөл ауылдық округі әкімінің аппараты" мемлекеттік мекемесінің "Айгөлек" бөбекжай-бақшасы" мемлекеттік коммуналдық қазыналық кәсіпорыны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40988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Ырғыз ауданы Нұра ауылдық округі әкімінің аппараты" мемлекеттік мекемесінің "Бөбек" бөбекжай-бақшасы" мемлекеттік коммуналдық қазыналық кәсіпорыны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39456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Ырғыз ауданы Қызылжар ауылдық округі әкімінің аппараты" мемлекеттік мекемесінің "Гүлдер" бөбекжай-бақшасы" мемлекеттік коммуналдық қазыналық кәсіпорыны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40361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Ырғыз ауданы Қызылжар ауылдық округі әкімінің аппараты" мемлекеттік мекемесінің "Шаттық" бөбекжай-бақшасы" мемлекеттік коммуналдық қазыналық кәсіпорыны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41297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Ырғыз ауданы Ырғыз ауылдық округі әкімінің аппараты" мемлекеттік мекемесінің "Балапан" бөбекжай-бақшасы" мемлекеттік коммуналдық қазыналық кәсіпорыны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45332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Ырғыз ауданы Аманкөл ауылдық округі әкімінің аппараты" мемлекеттік мекемесінің "Алақай" бөбекжай-бақшасы" мемлекеттік коммуналдық қазыналық кәсіпорыны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45877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"Ақтөбео блысы Ырғыз ауданы Жайсаңбай ауылдық округі әкімінің аппараты" мемлекеттік мекемесінің "Жұлдыз" бөбекжай-балабақшасы" мемлекеттік коммуналдық қазыналық кәсіпорыны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46193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"Дастан 2016" жауапкершілігі шектеулі серіктестігі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35366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