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ed9f2" w14:textId="6ded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әкімдігінің 2020 жылғы 10 наурыздағы № 47 қаулысы. Ақтөбе облысының Әділет департаментінде 2020 жылғы 12 наурызда № 6868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71-1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"Соколов-Сарыбай кен-байыту өндірістік бірлестігі" акционерлік қоғамымен пайдалы қазбаларды барлау жүргізу үшін, Ырғыз ауданының "Ырғыз" және "Саралы" учаскесінде орналасқан жалпы көлемі 22472,31 гектар жер учаскесіне жер пайдаланушылардан алып қоймай, 2024 жылдың 7 тамызына дейінгі мерзімге қауымдық сервитут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"Ырғыз аудандық жер қатынастары бөлімі" мемлекеттік мекемесі заңнамада көрсетілген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Ырғыз ауданы әкімдігінің интернет – 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аудан әкімінің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