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efd96" w14:textId="09efd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2019 жылғы 25 желтоқсандағы № 258 "2020-2022 жылдарға арналған Ырғыз аудандық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2020 жылғы 13 наурыздағы № 280 шешімі. Ақтөбе облысының Әділет департаментінде 2020 жылғы 17 наурызда № 6885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2019 жылғы 25 желтоқсандағы № 258 "2020-2022 жылдарға арналған Ырғыз аудандық бюджетін бекіту туралы" (нормативтік құқықтық актілердің мемлекеттік тіркеу тізілімінде № 6619 тіркелген, 2019 жылы 31 желтоқсанда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"6 180 633" сандары "6 192 612,4"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"5 686 500" сандары "5 698 479,4"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"6 180 633" сандары "6 294 493"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"- 50 803" сандары "-152 683,6"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"50 803" сандары "152 683,6"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"12 821" сандары "12 821,5"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"101 881,1"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"халықтың әлеуметтік жағынан әлсіз топтарына және (немесе) аз қамтылған көпбалалы отбасыларға коммуналдық тұрғын үй қорының тұрғынжайын сатып алуға – 16 800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сегізінші абзацта: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"146 680" сандары "141 859"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абзацтармен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"мектепке дейінгі тәрбие ұйымдарын ағымдағы жөндеуге –7800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дендрологиялық жоспарлар әзірлеуге- 14 730 мың теңге.".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"Ырғыз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13 наурыздағы № 280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25 желтоқсандағы № 258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Ырғыз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1165"/>
        <w:gridCol w:w="751"/>
        <w:gridCol w:w="5343"/>
        <w:gridCol w:w="42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6 192 612,4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484 301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102 622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95 989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153 910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153 910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196 881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196 881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5 698 479,4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5 698 479,4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5 698 479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4"/>
        <w:gridCol w:w="1211"/>
        <w:gridCol w:w="1212"/>
        <w:gridCol w:w="5604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6 294 493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398 037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сәулет,құрылыс,тұрғын үй-коммуналдық шаруашылығы, жолаушылар көлігі және автомобиль жолдары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3 882 153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3 462 553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3 338 450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3 216 765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олимпиадаларын, мектептен тыс іс-шараларды және конкурстарды өткiзу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554 272,6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құрылыс,тұрғын үй-коммуналдық шаруашылығы, жолаушылар көлігі және автомобиль жолдары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салу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235 152,6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құрылыс,тұрғын үй-коммуналдық шаруашылығы, жолаушылар көлігі және автомобиль жолдары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235 152,6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69 683,6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 мекендерді көркейту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құрылыс,тұрғын үй-коммуналдық шаруашылығы, жолаушылар көлігі және автомобиль жолдары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құрылыс,тұрғын үй-коммуналдық шаруашылығы, жолаушылар көлігі және автомобиль жолдары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84 758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құрылыс,тұрғын үй-коммуналдық шаруашылығы, жолаушылар көлігі және автомобиль жолдары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құрылыс,тұрғын үй-коммуналдық шаруашылығы, жолаушылар көлігі және автомобиль жолдары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Аудандықмаңызыбаравтомобильжолдарынжәнеелді-мекендердіңкөшелерінкүрделіжәнеорташажөндеу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527 567,4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527 567,4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қаржы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527 567,4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490 100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989"/>
        <w:gridCol w:w="989"/>
        <w:gridCol w:w="989"/>
        <w:gridCol w:w="3156"/>
        <w:gridCol w:w="51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активтерімен жасалатын операциялар бойынша сальдо 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-152 683,6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152 683,6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1"/>
        <w:gridCol w:w="2268"/>
        <w:gridCol w:w="1461"/>
        <w:gridCol w:w="2001"/>
        <w:gridCol w:w="5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882"/>
        <w:gridCol w:w="1859"/>
        <w:gridCol w:w="1859"/>
        <w:gridCol w:w="2515"/>
        <w:gridCol w:w="38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1966"/>
        <w:gridCol w:w="1267"/>
        <w:gridCol w:w="1619"/>
        <w:gridCol w:w="61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101 881,1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101 881,1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101 881,1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