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d9a1" w14:textId="866d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2016 жылғы 22 желтоқсандағы № 57 "Ырғыз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26 наурыздағы № 298 шешімі. Ақтөбе облысының Әділет департаментінде 2020 жылғы 30 наурызда № 6926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2016 жылғы 22 желтоқсандағы № 57 "Ырғыз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5228 тіркелген, 2017 жылғы 25 қаңтарда "Ырғыз" газетінде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маусымнан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