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64e1" w14:textId="e396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6 қаңтардағы № 270 "2020-2022 жылдарға арналған 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26 наурыздағы № 291 шешімі. Ақтөбе облысының Әділет департаментінде 2020 жылғы 1 сәуірде № 6945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270 "2020-2022 жылдарға арналған Ырғыз ауылдық округ бюджетін бекіту туралы" (нормативтік құқықтық актілердің мемлекеттік тіркеу Тізілімінде № 6737 тіркелген, 2020 жылы 16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"418 366" сандары "419 245,1"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сандары "-879,1"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сандары "879,1"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"879,1"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Ырғыз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мәслихатының аппараты" ММ 2020 жылғы 6 қаңтардағы № 270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697"/>
        <w:gridCol w:w="1471"/>
        <w:gridCol w:w="1471"/>
        <w:gridCol w:w="4174"/>
        <w:gridCol w:w="3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419 245,1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 нөкiлдi,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34 525,1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34 525,1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34 525,1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