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ca3c" w14:textId="099c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6 қаңтардағы № 271 "2020-2022 жылдарға арналған Аманкөл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26 наурыздағы № 292 шешімі. Ақтөбе облысының Әділет департаментінде 2020 жылғы 1 сәуірде № 6947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271 "2020-2022 жылдарға арналған Аманкөл ауылдық округ бюджетін бекіту туралы" (нормативтік құқықтық актілердің мемлекеттік тіркеу Тізілімінде № 6736 тіркелген, 2020 жылы 16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"80 546" сандары "90 801"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"77 900" сандары "88 155"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"80 546" сандары "91 168,2"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сандары "-367,2"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сандары "367,2"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"367,2"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Аманкөл ауылдық округ бюджетінде аудандық бюджеттен ағымдағы нысаналы трансферттер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ұйымдарын ағымдағы жөндеуге –7800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дендрологиялық жоспар әзірлеуге – 2 455 мың теңге.".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Ырғыз аудандық мәслихатының шешіме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мәслихатының аппараты" ММ 2020 жылғы 6 қаңтардағы № 271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