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9248" w14:textId="24c9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274 "2020-2022 жылдарға арналған Нұра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26 наурыздағы № 295 шешімі. Ақтөбе облысының Әділет департаментінде 2020 жылғы 1 сәуірде № 6952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274 "2020-2022 жылдарға арналған Нұра ауылдық округ бюджетін бекіту туралы" (нормативтік құқықтық актілердің мемлекеттік тіркеу Тізілімінде № 6733 тіркелген, 2020 жылғы 16 қаңтардағы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"42 829" сандары "45 284"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"40 384" сандары "42 839"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"42 829" сандары "45 284"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Нұра ауылдық округ бюджетінде аудандық бюджеттен ағымдағы нысаналы трансферт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дендрологиялық жоспар әзірлеуге 2455,0 мың теңге.".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аудандық мәслихатының 2020 жылғы 26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мәслихатының аппараты" ММ 2020 жылғы 6 қаңтардағы № 274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