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2fff" w14:textId="ce52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276 "2020-2022 жылдарға арналған Жайсаңбай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26 наурыздағы № 297 шешімі. Ақтөбе облысының Әділет департаментінде 2020 жылғы 1 сәуірде № 6953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276 "2020-2022 жылдарға арналған Жайсаңбай ауылдық округ бюджетін бекіту туралы" (нормативтік құқықтық актілердің мемлекеттік тіркеу Тізілімінде № 6731 тіркелген, 2020 жылғы 16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"31 644" сандары "34 099"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"31 055" сандары "33 510" сандарымен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"31 644" сандары "34 099"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Жайсаңбай ауылдық округ бюджетінде аудандық бюджеттен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 әзірлеуге -2455 мың теңге.".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аудандық мәслихатының 2020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мәслихатының аппараты" ММ 2020 жылғы 6 қаңтардағы № 276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