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2859" w14:textId="9342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25 желтоқсандағы № 258 "2020-2022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9 сәуірдегі № 302 шешімі. Ақтөбе облысының Әділет департаментінде 2020 жылғы 10 сәуірде № 7044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25 желтоқсандағы № 258 "2020-2022 жылдарға арналған Ырғыз аудандық бюджетін бекіту туралы" (нормативтік құқықтық актілердің мемлекеттік тіркеу Тізілімінде № 6619 тіркелген, 2019 жылы 31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"6 192 612,4" сандары "5 961 371,4"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"5 698 479,4" сандары "5 467 238,4"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"6 294 493" сандары "6 571 425,2"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"50 803" сандары "332 651"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"63 624" сандары "345 472"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"-152 683,6" сандары "- 942 704,8"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"152 683,6" сандары "942 704,8"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"63 624" сандары "853 645,2"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"78 000" сандары "79 407"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7- 1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бюджетте жұмыспен қамтудың Жол картасы шеңберінде шараларды қаржыландыру үшін 790 021,2 мың теңге қарыздар түсімі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"10 045" сандары "3 345"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"66 732" сандары "28 421"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екінші абзац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бесінші абзац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әлеуметтік осал топтарының балалары үшін қашықтықтан оқытуды ұйымдастыруға- 19 840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кезеңінде халықтың жекелеген санаттарын азық-түлік-тұрмыстық жиынтығымен қамтамасыз етуге- 18 600 мың теңге.".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9 сәуірдегі № 302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25 желтоқсандағы № 258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5 961 371,4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5 467 238,4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5 467 238,4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6 571 425,2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3 856 982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3 417 542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3 171 754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685 828,6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195 092,2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-942 704,8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948"/>
        <w:gridCol w:w="1255"/>
        <w:gridCol w:w="1719"/>
        <w:gridCol w:w="6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853 645,2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853 645,2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