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239a" w14:textId="d732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275 "2020-2022 жылдарға арналған Тәуіп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3 шілдедегі № 317 шешімі. Ақтөбе облысының Әділет департаментінде 2020 жылғы 10 шілдеде № 7301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275 "2020-2022 жылдарға арналған Тәуіп ауылдық округ бюджетін бекіту туралы" (нормативтік құқықтық актілердің мемлекеттік тіркеу Тізілімінде № 6732 тіркелген, 2020 жылғы 22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"63 499" сандары "60 964"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"62 093" сандары "59 558"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"63 499" сандары "60 964"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"6 008" сандары "3 473"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3 шілдедегі № 317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6 қаңтардағы № 275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