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79af" w14:textId="0817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6 қаңтардағы № 271 "2020-2022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3 шілдедегі № 313 шешімі. Ақтөбе облысының Әділет департаментінде 2020 жылғы 10 шілдеде № 7302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271 "2020-2022 жылдарға арналған Аманкөл ауылдық округ бюджетін бекіту туралы" (нормативтік құқықтық актілердің мемлекеттік тіркеу Тізілімінде № 6736 тіркелген, 2020 жылы 23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"90 801" сандары "85 705"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"88 155" сандары "83 059"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"91 168,2" сандары "86 072,3"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 "-367,2" сандары "-367,3"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 ) "367,2" сандары "367,3" сандарымен ауыстырылсын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"367,2"сандары "367,3"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"10 147" сандары "5 051"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3 шілдедегі № 313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6 қаңтардағы № 271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86 072,3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