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dfef6" w14:textId="10dfe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2020 жылғы 6 қаңтардағы № 276 "2020-2022 жылдарға арналған Жайсаңбай ауылдық округ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2020 жылғы 3 шілдедегі № 318 шешімі. Ақтөбе облысының Әділет департаментінде 2020 жылғы 10 шілдеде № 7303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2020 жылғы 6 қаңтардағы № 276 "2020-2022 жылдарға арналған Жайсаңбай ауылдық округ бюджетін бекіту туралы" (нормативтік құқықтық актілердің мемлекеттік тіркеу Тізілімінде № 6731 тіркелген, 2020 жылғы 24 қаңтардағы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"34 099" сандары "31 809"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"33 510" сандары "31 220" сандарымен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"34 099" сандары "31 809"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42 500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мен басқа да төлемдерді қолдану үшін айлық есептік көрсеткіш –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мөлшерін есептеу үшін ең төменгі күнкөріс деңгейінің шамасы – 31 183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және басқа да төлемдерді қолдану үшін айлық есептік көрсеткіш –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мөлшерін есептеу үшін ең төменгі күнкөріс деңгейінің шамасы – 32 668 теңге көлемінде белгіленгені ескерілсін және басшылыққа алынсын.";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"4 030" сандары "1 680"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халықты әлеуметтік қорғау ұйымдарында арнаулы әлеуметтік қызмет көрсететін жұмыскерлердің жалақысына қосымша ақылар белгілеуге- 60 мың теңге.".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"Ырғыз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Тілеуғабылов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 аудандық мәслихатының 2020 жылғы 3 шілдедегі № 318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 аудандық мәслихатының 2020 жылғы 6 қаңтардағы № 276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Жайсаңбай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