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5cbda" w14:textId="fd5cb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2020 жылғы 6 қаңтардағы № 270 "2020-2022 жылдарға арналған Ырғыз ауылдық округ бюджетін бекіту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Ырғыз аудандық мәслихатының 2020 жылғы 3 шілдедегі № 312 шешімі. Ақтөбе облысының Әділет департаментінде 2020 жылғы 14 шілдеде № 7307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Ырғыз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2020 жылғы 6 қаңтардағы № 270 "2020-2022 жылдарға арналған Ырғыз ауылдық округ бюджетін бекіту туралы" (нормативтік құқықтық актілердің мемлекеттік тіркеу Тізілімінде № 6737 тіркелген, 2020 жылы 24 қаңтарда Қазақстан Республикасы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"418 366" сандары "410 631" сандарымен ауыстырылсын,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"400 454" сандары "392 719"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"419 245,1" сандары "693 358"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 (профициті) "-879,1" сандары "-282 727"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(профицитін пайдалану) "879,1" сандары "282 727"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"879,1" сандары "879,0"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"0" саны "281 848 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жылғы 1 қаңтардан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төменгі мөлшері - 42 500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Республикасының заңнамасына сәйкес жәрдемақыларды және өзге де әлеуметтік төлемдерді есептеу үшін, сондай-ақ айыппұл санкцияларын, салықтар мен басқа да төлемдерді қолдану үшін айлық есептік көрсеткіш – 2 651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әлеуметтік төлемдердің мөлшерін есептеу үшін ең төменгі күнкөріс деңгейінің шамасы – 31 183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жылғы 1 сәуірден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Қазақстан Республикасының заңнамасына сәйкес жәрдемақыларды және өзге де әлеуметтік төлемдерді есептеу үшін, сондай-ақ айыппұл санкцияларын, салықтар және басқа да төлемдерді қолдану үшін айлық есептік көрсеткіш – 2 778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базалық әлеуметтік төлемдердің мөлшерін есептеу үшін ең төменгі күнкөріс деңгейінің шамасы – 32 668 теңге көлемінде белгіленгені ескерілсін және басшылыққа алынсын.";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</w:t>
      </w:r>
      <w:r>
        <w:rPr>
          <w:rFonts w:ascii="Times New Roman"/>
          <w:b w:val="false"/>
          <w:i w:val="false"/>
          <w:color w:val="000000"/>
          <w:sz w:val="28"/>
        </w:rPr>
        <w:t>3- 1 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"Ауылдық округ бюджетінде жұмыспен қамтудың Жол картасы шеңберінде шараларды қаржыландыру үшін 281 848 мың теңге қарыздар түсімі көзделсін.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қарыздар түсімі сомаларын бөлу ауылдық округ әкімінің шешімі негізінде айқындалады.".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екінші абзацта: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"371" сандары "251"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үшінші абзацта: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"33 442" сандары "19 477"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абзацтармен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"автомобиль жолдарын орташа жөндеудің сметалық есебін дайындауға- 1 350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мекендердің санитариясын қамтамасыз етуге- 5000 мың теңге.".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"Ырғыз аудандық мәслихатының аппараты" мемлекеттік мекемесі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жылғы 1 қаңтардан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Ырғыз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Тілеуғабылов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Ырғыз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Қосаяқов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Ырғыз аудандық мәслихатының 2020 жылғы 3 шілдедегі № 312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Ырғыз аудандық мәслихатының 2020 жылғы 6 қаңтардағы № 270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Ырғыз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0"/>
        <w:gridCol w:w="1846"/>
        <w:gridCol w:w="1190"/>
        <w:gridCol w:w="3254"/>
        <w:gridCol w:w="48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1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410 631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17506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3 480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3 480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14 026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12 453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392719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392719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(облыстықмаңызы бар қаланың) бюджетінен трансферттер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392719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1"/>
        <w:gridCol w:w="716"/>
        <w:gridCol w:w="1510"/>
        <w:gridCol w:w="1510"/>
        <w:gridCol w:w="4285"/>
        <w:gridCol w:w="31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Шығындар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693 358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34 952,5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 нөкiлдi, атқарушы және басқа органдар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34 952,5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 кент, ауылдық округ әкімінің аппараты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34 952,5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етужөніндегі қызметтер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34 197,5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177717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177 717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 кент, ауылдық округ әкімінің аппараты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177 717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177717 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1 271,5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1 271,5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 кент, ауылдық округ әкімінің аппараты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1 271,5 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1 271,5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39 525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39 525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 кент, ауылдық округ әкімінің аппараты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39 525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10 819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8 780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19 926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Көлiкжәне коммуникация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290 198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290 198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 кент, ауылдық округ әкімінің аппараты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290 198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288 198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149 694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149 694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қала,ауыл, кент, ауылдық округ әкімінің аппараты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149 694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149 694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кредиттеу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-282 727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282 727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1"/>
        <w:gridCol w:w="2127"/>
        <w:gridCol w:w="1371"/>
        <w:gridCol w:w="1877"/>
        <w:gridCol w:w="555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5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3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281 848</w:t>
            </w:r>
          </w:p>
        </w:tc>
      </w:tr>
      <w:tr>
        <w:trPr>
          <w:trHeight w:val="30" w:hRule="atLeast"/>
        </w:trPr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 іқарыздар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281 848</w:t>
            </w:r>
          </w:p>
        </w:tc>
      </w:tr>
      <w:tr>
        <w:trPr>
          <w:trHeight w:val="30" w:hRule="atLeast"/>
        </w:trPr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281 848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3"/>
        <w:gridCol w:w="2457"/>
        <w:gridCol w:w="1583"/>
        <w:gridCol w:w="2024"/>
        <w:gridCol w:w="46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879,0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879,0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